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CC3A39" w:rsidRPr="006A61B3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6A61B3" w:rsidRDefault="000C1BC1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CAD7B9FC171D4E0D8955D643313C3CB7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6A61B3">
                  <w:t>Bau-, Umwelt- und Wirtschaftsdepartement</w:t>
                </w:r>
                <w:r w:rsidR="006A61B3">
                  <w:br/>
                </w:r>
              </w:sdtContent>
            </w:sdt>
            <w:r w:rsidR="009227DE" w:rsidRPr="006A61B3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316AB1F4F5F2493E8790858A156804A6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6A61B3">
                  <w:rPr>
                    <w:rStyle w:val="Fett"/>
                  </w:rPr>
                  <w:t>Verkehr und Infrastruktur (vif)</w:t>
                </w:r>
                <w:r w:rsidR="006A61B3">
                  <w:rPr>
                    <w:rStyle w:val="Fett"/>
                  </w:rPr>
                  <w:br/>
                </w:r>
                <w:proofErr w:type="spellStart"/>
                <w:r w:rsidR="006A61B3">
                  <w:rPr>
                    <w:rStyle w:val="Fett"/>
                  </w:rPr>
                  <w:t>zentras</w:t>
                </w:r>
                <w:proofErr w:type="spellEnd"/>
                <w:r w:rsidR="006A61B3">
                  <w:rPr>
                    <w:rStyle w:val="Fett"/>
                  </w:rPr>
                  <w:t>, Betrieb Kantonsstrassen</w:t>
                </w:r>
              </w:sdtContent>
            </w:sdt>
          </w:p>
        </w:tc>
      </w:tr>
    </w:tbl>
    <w:p w:rsidR="003D3E87" w:rsidRPr="006A61B3" w:rsidRDefault="003D3E87" w:rsidP="005D0B28">
      <w:pPr>
        <w:pStyle w:val="CityDate"/>
        <w:spacing w:before="0"/>
        <w:rPr>
          <w:sz w:val="2"/>
          <w:szCs w:val="2"/>
        </w:rPr>
        <w:sectPr w:rsidR="003D3E87" w:rsidRPr="006A61B3" w:rsidSect="006A61B3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6A61B3" w:rsidRDefault="003D3E87" w:rsidP="00585B75">
      <w:pPr>
        <w:rPr>
          <w:sz w:val="16"/>
          <w:szCs w:val="16"/>
        </w:rPr>
      </w:pPr>
    </w:p>
    <w:tbl>
      <w:tblPr>
        <w:tblW w:w="9214" w:type="dxa"/>
        <w:tblInd w:w="-7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9227DE" w:rsidRPr="006A61B3" w:rsidTr="006A61B3">
        <w:tc>
          <w:tcPr>
            <w:tcW w:w="9214" w:type="dxa"/>
            <w:hideMark/>
          </w:tcPr>
          <w:bookmarkStart w:id="2" w:name="Betreff"/>
          <w:bookmarkStart w:id="3" w:name="Text"/>
          <w:p w:rsidR="009227DE" w:rsidRPr="006A61B3" w:rsidRDefault="006A61B3">
            <w:pPr>
              <w:tabs>
                <w:tab w:val="right" w:pos="15087"/>
              </w:tabs>
              <w:spacing w:line="256" w:lineRule="auto"/>
              <w:rPr>
                <w:rFonts w:cs="Segoe UI"/>
                <w:b/>
                <w:szCs w:val="24"/>
                <w:lang w:eastAsia="de-DE"/>
              </w:rPr>
            </w:pPr>
            <w:r w:rsidRPr="006A61B3">
              <w:rPr>
                <w:rFonts w:ascii="Times New Roman" w:hAnsi="Times New Roman" w:cstheme="minorBid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8A81C" wp14:editId="111624A6">
                      <wp:simplePos x="0" y="0"/>
                      <wp:positionH relativeFrom="column">
                        <wp:posOffset>4942013</wp:posOffset>
                      </wp:positionH>
                      <wp:positionV relativeFrom="paragraph">
                        <wp:posOffset>29137</wp:posOffset>
                      </wp:positionV>
                      <wp:extent cx="841375" cy="116840"/>
                      <wp:effectExtent l="3810" t="0" r="2540" b="63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1B3" w:rsidRPr="00245119" w:rsidRDefault="006A61B3" w:rsidP="006A61B3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45119">
                                    <w:rPr>
                                      <w:rFonts w:cs="Arial"/>
                                      <w:vanish/>
                                      <w:color w:val="FF0000"/>
                                      <w:sz w:val="16"/>
                                      <w:szCs w:val="16"/>
                                    </w:rPr>
                                    <w:t>(Springen mit F11)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8A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89.15pt;margin-top:2.3pt;width:66.25pt;height: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" stroked="f">
                      <v:textbox style="mso-fit-shape-to-text:t" inset="0,0,0,0">
                        <w:txbxContent>
                          <w:p w:rsidR="006A61B3" w:rsidRPr="00245119" w:rsidRDefault="006A61B3" w:rsidP="006A61B3">
                            <w:pPr>
                              <w:rPr>
                                <w:rFonts w:cs="Arial"/>
                              </w:rPr>
                            </w:pPr>
                            <w:r w:rsidRPr="00245119">
                              <w:rPr>
                                <w:rFonts w:cs="Arial"/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(Springen mit F11)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1B3">
              <w:rPr>
                <w:rFonts w:cs="Segoe UI"/>
                <w:b/>
                <w:szCs w:val="24"/>
                <w:lang w:eastAsia="de-DE"/>
              </w:rPr>
              <w:t xml:space="preserve">Gesuch um </w:t>
            </w:r>
            <w:proofErr w:type="spellStart"/>
            <w:r w:rsidRPr="006A61B3">
              <w:rPr>
                <w:rFonts w:cs="Segoe UI"/>
                <w:b/>
                <w:szCs w:val="24"/>
                <w:lang w:eastAsia="de-DE"/>
              </w:rPr>
              <w:t>Strassenaufbruchbewilligung</w:t>
            </w:r>
            <w:proofErr w:type="spellEnd"/>
            <w:r w:rsidR="009227DE" w:rsidRPr="006A61B3">
              <w:rPr>
                <w:rFonts w:cs="Segoe UI"/>
                <w:b/>
                <w:szCs w:val="24"/>
                <w:lang w:eastAsia="de-DE"/>
              </w:rPr>
              <w:tab/>
            </w:r>
          </w:p>
        </w:tc>
      </w:tr>
      <w:bookmarkEnd w:id="2"/>
    </w:tbl>
    <w:p w:rsidR="009227DE" w:rsidRPr="006A61B3" w:rsidRDefault="009227DE" w:rsidP="00E7289C">
      <w:pPr>
        <w:rPr>
          <w:sz w:val="16"/>
          <w:szCs w:val="16"/>
          <w:lang w:eastAsia="de-DE"/>
        </w:rPr>
      </w:pPr>
    </w:p>
    <w:tbl>
      <w:tblPr>
        <w:tblW w:w="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10"/>
        <w:gridCol w:w="420"/>
        <w:gridCol w:w="169"/>
        <w:gridCol w:w="783"/>
        <w:gridCol w:w="658"/>
        <w:gridCol w:w="680"/>
        <w:gridCol w:w="182"/>
        <w:gridCol w:w="6"/>
        <w:gridCol w:w="1072"/>
        <w:gridCol w:w="62"/>
        <w:gridCol w:w="14"/>
        <w:gridCol w:w="464"/>
        <w:gridCol w:w="685"/>
        <w:gridCol w:w="2303"/>
      </w:tblGrid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b/>
                <w:lang w:eastAsia="en-US"/>
              </w:rPr>
            </w:pPr>
            <w:r w:rsidRPr="006A61B3">
              <w:rPr>
                <w:rFonts w:cstheme="minorBidi"/>
                <w:b/>
                <w:lang w:eastAsia="en-US"/>
              </w:rPr>
              <w:t>1. Ausführungsort</w:t>
            </w:r>
          </w:p>
        </w:tc>
      </w:tr>
      <w:tr w:rsidR="006A61B3" w:rsidRPr="006A61B3" w:rsidTr="006A61B3">
        <w:trPr>
          <w:trHeight w:val="221"/>
        </w:trPr>
        <w:tc>
          <w:tcPr>
            <w:tcW w:w="565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0974AF" w:rsidP="006A61B3">
            <w:pPr>
              <w:rPr>
                <w:rFonts w:cstheme="minorBidi"/>
                <w:sz w:val="18"/>
                <w:lang w:eastAsia="en-US"/>
              </w:rPr>
            </w:pPr>
            <w:r>
              <w:rPr>
                <w:rFonts w:cstheme="minorBidi"/>
                <w:sz w:val="18"/>
                <w:lang w:eastAsia="en-US"/>
              </w:rPr>
              <w:t xml:space="preserve">Adresse: 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>Koordinaten:</w:t>
            </w:r>
            <w:bookmarkStart w:id="4" w:name="Text29"/>
            <w:r w:rsidRPr="006A61B3">
              <w:rPr>
                <w:rFonts w:cstheme="minorBidi"/>
                <w:sz w:val="18"/>
                <w:lang w:eastAsia="en-US"/>
              </w:rPr>
              <w:t xml:space="preserve"> </w:t>
            </w:r>
            <w:bookmarkEnd w:id="4"/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>PLZ / Gemeinde / O</w:t>
            </w:r>
            <w:r w:rsidR="000974AF">
              <w:rPr>
                <w:rFonts w:cstheme="minorBidi"/>
                <w:sz w:val="18"/>
                <w:lang w:eastAsia="en-US"/>
              </w:rPr>
              <w:t xml:space="preserve">rtsteil: </w:t>
            </w:r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b/>
                <w:lang w:eastAsia="en-US"/>
              </w:rPr>
            </w:pPr>
            <w:r w:rsidRPr="006A61B3">
              <w:rPr>
                <w:rFonts w:cstheme="minorBidi"/>
                <w:b/>
                <w:lang w:eastAsia="en-US"/>
              </w:rPr>
              <w:t xml:space="preserve">2. Bauobjekt </w:t>
            </w:r>
            <w:r w:rsidRPr="006A61B3">
              <w:rPr>
                <w:rFonts w:cstheme="minorBidi"/>
                <w:noProof/>
                <w:sz w:val="16"/>
                <w:szCs w:val="16"/>
                <w:lang w:eastAsia="en-US"/>
              </w:rPr>
              <w:t>(Zutreffendes ankreuzen)</w:t>
            </w:r>
          </w:p>
        </w:tc>
      </w:tr>
      <w:bookmarkStart w:id="5" w:name="Kontrollkästchen1"/>
      <w:tr w:rsidR="006A61B3" w:rsidRPr="006A61B3" w:rsidTr="006A61B3">
        <w:trPr>
          <w:trHeight w:val="221"/>
        </w:trPr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bookmarkEnd w:id="5"/>
            <w:r w:rsidRPr="006A61B3">
              <w:rPr>
                <w:rFonts w:cstheme="minorBidi"/>
                <w:sz w:val="18"/>
                <w:lang w:eastAsia="en-US"/>
              </w:rPr>
              <w:t xml:space="preserve"> Wasserleitung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0974AF" w:rsidP="006A61B3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>
              <w:rPr>
                <w:rFonts w:cstheme="minorBidi"/>
                <w:sz w:val="18"/>
                <w:lang w:eastAsia="en-US"/>
              </w:rPr>
              <w:fldChar w:fldCharType="end"/>
            </w:r>
            <w:bookmarkEnd w:id="6"/>
            <w:r w:rsidR="006A61B3" w:rsidRPr="006A61B3">
              <w:rPr>
                <w:rFonts w:cstheme="minorBidi"/>
                <w:sz w:val="18"/>
                <w:lang w:eastAsia="en-US"/>
              </w:rPr>
              <w:t xml:space="preserve"> Kanalisationsleitung</w:t>
            </w:r>
          </w:p>
        </w:tc>
        <w:bookmarkStart w:id="7" w:name="Kontrollkästchen3"/>
        <w:tc>
          <w:tcPr>
            <w:tcW w:w="23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bookmarkEnd w:id="7"/>
            <w:r w:rsidRPr="006A61B3">
              <w:rPr>
                <w:rFonts w:cstheme="minorBidi"/>
                <w:sz w:val="18"/>
                <w:lang w:eastAsia="en-US"/>
              </w:rPr>
              <w:t xml:space="preserve"> Kabeltrasse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0A51FC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r w:rsidRPr="006A61B3">
              <w:rPr>
                <w:rFonts w:cstheme="minorBidi"/>
                <w:sz w:val="18"/>
                <w:lang w:eastAsia="en-US"/>
              </w:rPr>
              <w:t xml:space="preserve"> </w:t>
            </w:r>
            <w:r w:rsidR="000A51FC">
              <w:rPr>
                <w:rFonts w:cstheme="minorBidi"/>
                <w:sz w:val="18"/>
                <w:lang w:eastAsia="en-US"/>
              </w:rPr>
              <w:t>……………………..</w:t>
            </w:r>
          </w:p>
        </w:tc>
      </w:tr>
      <w:tr w:rsidR="006A61B3" w:rsidRPr="006A61B3" w:rsidTr="006A61B3">
        <w:trPr>
          <w:trHeight w:val="221"/>
        </w:trPr>
        <w:tc>
          <w:tcPr>
            <w:tcW w:w="2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lang w:eastAsia="en-US"/>
              </w:rPr>
              <w:fldChar w:fldCharType="end"/>
            </w:r>
            <w:bookmarkEnd w:id="8"/>
            <w:r w:rsidRPr="006A61B3">
              <w:rPr>
                <w:rFonts w:cstheme="minorBidi"/>
                <w:sz w:val="18"/>
                <w:lang w:eastAsia="en-US"/>
              </w:rPr>
              <w:t xml:space="preserve"> Ersatz</w:t>
            </w:r>
          </w:p>
        </w:tc>
        <w:bookmarkStart w:id="9" w:name="Kontrollkästchen6"/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bookmarkEnd w:id="9"/>
            <w:r w:rsidRPr="006A61B3">
              <w:rPr>
                <w:rFonts w:cstheme="minorBidi"/>
                <w:sz w:val="18"/>
                <w:lang w:eastAsia="en-US"/>
              </w:rPr>
              <w:t xml:space="preserve"> Reparatur</w:t>
            </w:r>
          </w:p>
        </w:tc>
        <w:tc>
          <w:tcPr>
            <w:tcW w:w="2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r w:rsidRPr="006A61B3">
              <w:rPr>
                <w:rFonts w:cstheme="minorBidi"/>
                <w:sz w:val="18"/>
                <w:lang w:eastAsia="en-US"/>
              </w:rPr>
              <w:t xml:space="preserve"> </w:t>
            </w:r>
            <w:proofErr w:type="spellStart"/>
            <w:r w:rsidRPr="006A61B3">
              <w:rPr>
                <w:rFonts w:cstheme="minorBidi"/>
                <w:sz w:val="18"/>
                <w:lang w:eastAsia="en-US"/>
              </w:rPr>
              <w:t>Kabelzug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r w:rsidRPr="006A61B3">
              <w:rPr>
                <w:rFonts w:cstheme="minorBidi"/>
                <w:sz w:val="18"/>
                <w:lang w:eastAsia="en-US"/>
              </w:rPr>
              <w:t xml:space="preserve"> </w:t>
            </w:r>
            <w:proofErr w:type="spellStart"/>
            <w:r w:rsidRPr="006A61B3">
              <w:rPr>
                <w:rFonts w:cstheme="minorBidi"/>
                <w:sz w:val="18"/>
                <w:lang w:eastAsia="en-US"/>
              </w:rPr>
              <w:t>Unterstossung</w:t>
            </w:r>
            <w:proofErr w:type="spellEnd"/>
          </w:p>
        </w:tc>
      </w:tr>
      <w:tr w:rsidR="006A61B3" w:rsidRPr="006A61B3" w:rsidTr="006A61B3">
        <w:trPr>
          <w:trHeight w:val="221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b/>
                <w:lang w:eastAsia="en-US"/>
              </w:rPr>
            </w:pPr>
            <w:r w:rsidRPr="006A61B3">
              <w:rPr>
                <w:rFonts w:cstheme="minorBidi"/>
                <w:b/>
                <w:lang w:eastAsia="en-US"/>
              </w:rPr>
              <w:t>3. Termine</w:t>
            </w:r>
          </w:p>
        </w:tc>
        <w:tc>
          <w:tcPr>
            <w:tcW w:w="2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0974AF" w:rsidP="006A61B3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sz w:val="18"/>
                <w:lang w:eastAsia="en-US"/>
              </w:rPr>
              <w:t xml:space="preserve">Baubeginn: 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0974AF" w:rsidP="006A61B3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sz w:val="18"/>
                <w:lang w:eastAsia="en-US"/>
              </w:rPr>
              <w:t xml:space="preserve">Ende der Bauarbeiten: </w:t>
            </w:r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>Un</w:t>
            </w:r>
            <w:r w:rsidR="000974AF">
              <w:rPr>
                <w:rFonts w:cstheme="minorBidi"/>
                <w:sz w:val="18"/>
                <w:lang w:eastAsia="en-US"/>
              </w:rPr>
              <w:t xml:space="preserve">ternehmer: </w:t>
            </w:r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b/>
                <w:lang w:eastAsia="en-US"/>
              </w:rPr>
            </w:pPr>
            <w:r w:rsidRPr="006A61B3">
              <w:rPr>
                <w:rFonts w:cstheme="minorBidi"/>
                <w:b/>
                <w:lang w:eastAsia="en-US"/>
              </w:rPr>
              <w:t>4. Sicherungsmassnahmen</w:t>
            </w:r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2ACA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>Der unterzeichnende Gesuchsteller hat von den Sicher</w:t>
            </w:r>
            <w:r w:rsidR="00F9159E">
              <w:rPr>
                <w:rFonts w:cstheme="minorBidi"/>
                <w:sz w:val="18"/>
                <w:lang w:eastAsia="en-US"/>
              </w:rPr>
              <w:t xml:space="preserve">ungsmassnahmen (Normenblatt SN </w:t>
            </w:r>
            <w:r w:rsidRPr="006A61B3">
              <w:rPr>
                <w:rFonts w:cstheme="minorBidi"/>
                <w:sz w:val="18"/>
                <w:lang w:eastAsia="en-US"/>
              </w:rPr>
              <w:t xml:space="preserve">40 886) Kenntnis </w:t>
            </w:r>
          </w:p>
          <w:p w:rsidR="00614E49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 xml:space="preserve">genommen. Er erklärt sich bereit, jegliche Haftung für Folgen und Schäden gegenüber dem Staate und </w:t>
            </w:r>
          </w:p>
          <w:p w:rsidR="006A61B3" w:rsidRPr="00614E49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 xml:space="preserve">Drittpersonen zu übernehmen. Die Strasse ist sauber zu halten. Die Signalisation ist mit der Dienststelle vif, Team </w:t>
            </w:r>
            <w:r w:rsidR="00614E49">
              <w:rPr>
                <w:rFonts w:cstheme="minorBidi"/>
                <w:sz w:val="18"/>
                <w:lang w:eastAsia="en-US"/>
              </w:rPr>
              <w:t>Verkehrssicherheit (VS)</w:t>
            </w:r>
            <w:r w:rsidR="002567DA">
              <w:rPr>
                <w:rFonts w:cstheme="minorBidi"/>
                <w:sz w:val="18"/>
                <w:lang w:eastAsia="en-US"/>
              </w:rPr>
              <w:t xml:space="preserve">, abzusprechen, </w:t>
            </w:r>
            <w:hyperlink r:id="rId14" w:history="1">
              <w:r w:rsidR="002567DA" w:rsidRPr="00EC2AA9">
                <w:rPr>
                  <w:rStyle w:val="Hyperlink"/>
                  <w:rFonts w:cstheme="minorBidi"/>
                  <w:sz w:val="18"/>
                  <w:lang w:eastAsia="en-US"/>
                </w:rPr>
                <w:t>verkehrsmassnahmen@lu.ch</w:t>
              </w:r>
            </w:hyperlink>
            <w:r w:rsidR="00C97189">
              <w:rPr>
                <w:rFonts w:cstheme="minorBidi"/>
                <w:sz w:val="18"/>
                <w:lang w:eastAsia="en-US"/>
              </w:rPr>
              <w:t>,</w:t>
            </w:r>
            <w:r w:rsidR="002567DA">
              <w:rPr>
                <w:rFonts w:cstheme="minorBidi"/>
                <w:sz w:val="18"/>
                <w:lang w:eastAsia="en-US"/>
              </w:rPr>
              <w:t xml:space="preserve"> (</w:t>
            </w:r>
            <w:r w:rsidRPr="006A61B3">
              <w:rPr>
                <w:rFonts w:cstheme="minorBidi"/>
                <w:sz w:val="18"/>
                <w:lang w:eastAsia="en-US"/>
              </w:rPr>
              <w:t>041 318 12 12).</w:t>
            </w:r>
          </w:p>
        </w:tc>
      </w:tr>
      <w:tr w:rsidR="001944C6" w:rsidRPr="006A61B3" w:rsidTr="00E57A7D">
        <w:trPr>
          <w:trHeight w:val="221"/>
        </w:trPr>
        <w:tc>
          <w:tcPr>
            <w:tcW w:w="564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1944C6" w:rsidRPr="006A61B3" w:rsidRDefault="001944C6" w:rsidP="006A61B3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6A61B3">
              <w:rPr>
                <w:rFonts w:cstheme="minorBidi"/>
                <w:b/>
                <w:lang w:eastAsia="en-US"/>
              </w:rPr>
              <w:t xml:space="preserve">5. </w:t>
            </w:r>
            <w:r w:rsidRPr="006A61B3">
              <w:rPr>
                <w:rFonts w:cstheme="minorBidi"/>
                <w:b/>
                <w:noProof/>
                <w:lang w:eastAsia="en-US"/>
              </w:rPr>
              <w:t>Bauleitung</w:t>
            </w:r>
            <w:r>
              <w:rPr>
                <w:rFonts w:cstheme="minorBidi"/>
                <w:b/>
                <w:noProof/>
                <w:lang w:eastAsia="en-US"/>
              </w:rPr>
              <w:t xml:space="preserve"> / Unternehmer</w:t>
            </w:r>
            <w:r w:rsidRPr="006A61B3">
              <w:rPr>
                <w:rFonts w:cstheme="minorBidi"/>
                <w:b/>
                <w:lang w:eastAsia="en-US"/>
              </w:rPr>
              <w:t>:</w:t>
            </w:r>
          </w:p>
        </w:tc>
        <w:tc>
          <w:tcPr>
            <w:tcW w:w="3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944C6" w:rsidRPr="006A61B3" w:rsidRDefault="001944C6" w:rsidP="006A61B3">
            <w:pPr>
              <w:rPr>
                <w:rFonts w:cstheme="minorBidi"/>
                <w:b/>
                <w:lang w:eastAsia="en-US"/>
              </w:rPr>
            </w:pPr>
            <w:r w:rsidRPr="006A61B3">
              <w:rPr>
                <w:rFonts w:cstheme="minorBidi"/>
                <w:b/>
                <w:bCs/>
                <w:lang w:eastAsia="en-US"/>
              </w:rPr>
              <w:t>Bauherr</w:t>
            </w:r>
            <w:r w:rsidRPr="006A61B3">
              <w:rPr>
                <w:rFonts w:cstheme="minorBidi"/>
                <w:b/>
                <w:bCs/>
                <w:noProof/>
                <w:lang w:eastAsia="en-US"/>
              </w:rPr>
              <w:t>:</w:t>
            </w:r>
            <w:r w:rsidRPr="006A61B3">
              <w:rPr>
                <w:rFonts w:cstheme="minorBidi"/>
                <w:b/>
                <w:noProof/>
                <w:lang w:eastAsia="en-US"/>
              </w:rPr>
              <w:t xml:space="preserve"> </w:t>
            </w:r>
            <w:r w:rsidRPr="006A61B3">
              <w:rPr>
                <w:rFonts w:cstheme="minorBidi"/>
                <w:noProof/>
                <w:sz w:val="16"/>
                <w:lang w:eastAsia="en-US"/>
              </w:rPr>
              <w:t>(Stempel / Unterschrift)</w:t>
            </w:r>
          </w:p>
        </w:tc>
      </w:tr>
      <w:tr w:rsidR="006A61B3" w:rsidRPr="006A61B3" w:rsidTr="006A61B3">
        <w:trPr>
          <w:trHeight w:val="221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6A61B3" w:rsidRPr="006A61B3" w:rsidTr="006A61B3">
        <w:trPr>
          <w:trHeight w:val="221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6A61B3" w:rsidRPr="006A61B3" w:rsidTr="006A61B3">
        <w:trPr>
          <w:trHeight w:val="221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 xml:space="preserve">Kontaktperson: 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0974AF" w:rsidP="006A61B3">
            <w:pPr>
              <w:rPr>
                <w:rFonts w:cstheme="minorBidi"/>
                <w:sz w:val="18"/>
                <w:lang w:eastAsia="en-US"/>
              </w:rPr>
            </w:pPr>
            <w:r>
              <w:rPr>
                <w:rFonts w:cstheme="minorBidi"/>
                <w:sz w:val="18"/>
                <w:lang w:eastAsia="en-US"/>
              </w:rPr>
              <w:t>Tel.</w:t>
            </w:r>
          </w:p>
        </w:tc>
        <w:tc>
          <w:tcPr>
            <w:tcW w:w="3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6A61B3" w:rsidRPr="006A61B3" w:rsidTr="006A61B3">
        <w:trPr>
          <w:trHeight w:val="221"/>
        </w:trPr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 xml:space="preserve">E-Mail Adresse: </w:t>
            </w: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0974AF" w:rsidP="006A61B3">
            <w:pPr>
              <w:rPr>
                <w:rFonts w:cstheme="minorBidi"/>
                <w:sz w:val="18"/>
                <w:lang w:eastAsia="en-US"/>
              </w:rPr>
            </w:pPr>
            <w:r>
              <w:rPr>
                <w:rFonts w:cstheme="minorBidi"/>
                <w:sz w:val="18"/>
                <w:lang w:eastAsia="en-US"/>
              </w:rPr>
              <w:t xml:space="preserve">Ort / Datum: </w:t>
            </w:r>
          </w:p>
        </w:tc>
      </w:tr>
      <w:tr w:rsidR="006A61B3" w:rsidRPr="006A61B3" w:rsidTr="006A61B3">
        <w:trPr>
          <w:trHeight w:val="221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b/>
                <w:lang w:eastAsia="en-US"/>
              </w:rPr>
            </w:pPr>
            <w:r w:rsidRPr="006A61B3">
              <w:rPr>
                <w:rFonts w:cstheme="minorBidi"/>
                <w:b/>
                <w:lang w:eastAsia="en-US"/>
              </w:rPr>
              <w:t xml:space="preserve">6. </w:t>
            </w:r>
            <w:proofErr w:type="spellStart"/>
            <w:r w:rsidRPr="006A61B3">
              <w:rPr>
                <w:rFonts w:cstheme="minorBidi"/>
                <w:b/>
                <w:lang w:eastAsia="en-US"/>
              </w:rPr>
              <w:t>Gesuchsunterlagen</w:t>
            </w:r>
            <w:proofErr w:type="spellEnd"/>
          </w:p>
        </w:tc>
        <w:tc>
          <w:tcPr>
            <w:tcW w:w="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0974AF" w:rsidP="006A61B3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>
              <w:rPr>
                <w:rFonts w:cstheme="minorBidi"/>
                <w:sz w:val="18"/>
                <w:lang w:eastAsia="en-US"/>
              </w:rPr>
              <w:fldChar w:fldCharType="end"/>
            </w:r>
            <w:r w:rsidR="00C901FD">
              <w:rPr>
                <w:rFonts w:cstheme="minorBidi"/>
                <w:sz w:val="18"/>
                <w:lang w:eastAsia="en-US"/>
              </w:rPr>
              <w:t xml:space="preserve"> Situationsplan 1:5</w:t>
            </w:r>
            <w:r w:rsidR="006A61B3" w:rsidRPr="006A61B3">
              <w:rPr>
                <w:rFonts w:cstheme="minorBidi"/>
                <w:sz w:val="18"/>
                <w:lang w:eastAsia="en-US"/>
              </w:rPr>
              <w:t>00</w:t>
            </w:r>
            <w:r w:rsidR="001944C6">
              <w:rPr>
                <w:rFonts w:cstheme="minorBidi"/>
                <w:sz w:val="18"/>
                <w:lang w:eastAsia="en-US"/>
              </w:rPr>
              <w:t xml:space="preserve"> oder 1:1000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="Segoe UI"/>
                <w:b/>
                <w:lang w:eastAsia="en-US"/>
              </w:rPr>
            </w:pPr>
            <w:proofErr w:type="spellStart"/>
            <w:r w:rsidRPr="006A61B3">
              <w:rPr>
                <w:rFonts w:cs="Segoe UI"/>
                <w:b/>
                <w:lang w:eastAsia="en-US"/>
              </w:rPr>
              <w:t>Strassenaufbruchbewilligung</w:t>
            </w:r>
            <w:proofErr w:type="spellEnd"/>
          </w:p>
        </w:tc>
      </w:tr>
      <w:tr w:rsidR="006A61B3" w:rsidRPr="006A61B3" w:rsidTr="000C1BC1">
        <w:trPr>
          <w:trHeight w:val="221"/>
        </w:trPr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1944C6" w:rsidP="006A61B3">
            <w:pPr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7. Auflagen</w:t>
            </w:r>
          </w:p>
        </w:tc>
      </w:tr>
      <w:tr w:rsidR="006A61B3" w:rsidRPr="006A61B3" w:rsidTr="000C1BC1">
        <w:trPr>
          <w:trHeight w:val="221"/>
        </w:trPr>
        <w:tc>
          <w:tcPr>
            <w:tcW w:w="91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b/>
                <w:sz w:val="18"/>
                <w:lang w:eastAsia="en-US"/>
              </w:rPr>
              <w:t>Fahrbahn:</w:t>
            </w:r>
            <w:r w:rsidRPr="006A61B3">
              <w:rPr>
                <w:rFonts w:cstheme="minorBidi"/>
                <w:sz w:val="18"/>
                <w:lang w:eastAsia="en-US"/>
              </w:rPr>
              <w:t xml:space="preserve"> Die Instandstellungsarbeiten sind umgehend durch eine fachlich ausgewiesene Strassenbauunternehmung auszuführen. </w:t>
            </w:r>
            <w:hyperlink r:id="rId15" w:history="1">
              <w:r w:rsidRPr="006A61B3">
                <w:rPr>
                  <w:rFonts w:cstheme="minorBidi"/>
                  <w:color w:val="0000FF" w:themeColor="hyperlink"/>
                  <w:sz w:val="18"/>
                  <w:u w:val="single"/>
                  <w:lang w:eastAsia="en-US"/>
                </w:rPr>
                <w:t>Richtlinie 731.202 “Belagsinstandstellung bei Gräben“</w:t>
              </w:r>
            </w:hyperlink>
            <w:r w:rsidRPr="006A61B3">
              <w:rPr>
                <w:rFonts w:cstheme="minorBidi"/>
                <w:sz w:val="18"/>
                <w:lang w:eastAsia="en-US"/>
              </w:rPr>
              <w:t xml:space="preserve">. Der Belagsaufbau hat gemäss </w:t>
            </w:r>
            <w:hyperlink r:id="rId16" w:history="1">
              <w:r w:rsidRPr="006A61B3">
                <w:rPr>
                  <w:rFonts w:cstheme="minorBidi"/>
                  <w:color w:val="0000FF" w:themeColor="hyperlink"/>
                  <w:sz w:val="18"/>
                  <w:u w:val="single"/>
                  <w:lang w:eastAsia="en-US"/>
                </w:rPr>
                <w:t>Richtlinie 731.201 "Standardaufbauten Beläge“</w:t>
              </w:r>
            </w:hyperlink>
            <w:r w:rsidRPr="006A61B3">
              <w:rPr>
                <w:rFonts w:cstheme="minorBidi"/>
                <w:sz w:val="18"/>
                <w:lang w:eastAsia="en-US"/>
              </w:rPr>
              <w:t xml:space="preserve"> zu erfolgen.</w:t>
            </w:r>
          </w:p>
        </w:tc>
        <w:bookmarkStart w:id="10" w:name="_GoBack"/>
        <w:bookmarkEnd w:id="10"/>
      </w:tr>
      <w:tr w:rsidR="006A61B3" w:rsidRPr="000A51FC" w:rsidTr="000C1BC1">
        <w:trPr>
          <w:trHeight w:val="221"/>
        </w:trPr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Default="001944C6" w:rsidP="006A61B3">
            <w:pPr>
              <w:rPr>
                <w:rFonts w:cstheme="minorBidi"/>
                <w:sz w:val="18"/>
                <w:lang w:eastAsia="en-US"/>
              </w:rPr>
            </w:pPr>
            <w:r>
              <w:rPr>
                <w:rFonts w:cstheme="minorBidi"/>
                <w:b/>
                <w:sz w:val="18"/>
                <w:lang w:eastAsia="en-US"/>
              </w:rPr>
              <w:t>Baubeginn</w:t>
            </w:r>
            <w:r w:rsidR="006A61B3" w:rsidRPr="006A61B3">
              <w:rPr>
                <w:rFonts w:cstheme="minorBidi"/>
                <w:b/>
                <w:sz w:val="18"/>
                <w:lang w:eastAsia="en-US"/>
              </w:rPr>
              <w:t>:</w:t>
            </w:r>
            <w:r>
              <w:rPr>
                <w:rFonts w:cstheme="minorBidi"/>
                <w:sz w:val="18"/>
                <w:lang w:eastAsia="en-US"/>
              </w:rPr>
              <w:t xml:space="preserve"> Mit dem örtlichen Projektleiter, </w:t>
            </w:r>
            <w:proofErr w:type="spellStart"/>
            <w:r>
              <w:rPr>
                <w:rFonts w:cstheme="minorBidi"/>
                <w:sz w:val="18"/>
                <w:lang w:eastAsia="en-US"/>
              </w:rPr>
              <w:t>zentras</w:t>
            </w:r>
            <w:proofErr w:type="spellEnd"/>
            <w:r>
              <w:rPr>
                <w:rFonts w:cstheme="minorBidi"/>
                <w:sz w:val="18"/>
                <w:lang w:eastAsia="en-US"/>
              </w:rPr>
              <w:t xml:space="preserve"> ist eine Woche vor Baubeginn Kontakt aufzunehmen.</w:t>
            </w:r>
          </w:p>
          <w:p w:rsidR="001944C6" w:rsidRPr="000A51FC" w:rsidRDefault="000A51FC" w:rsidP="000A51FC">
            <w:pPr>
              <w:tabs>
                <w:tab w:val="left" w:pos="4515"/>
              </w:tabs>
              <w:rPr>
                <w:rFonts w:cstheme="minorBidi"/>
                <w:sz w:val="18"/>
                <w:lang w:val="en-US"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1FC">
              <w:rPr>
                <w:rFonts w:cstheme="minorBidi"/>
                <w:sz w:val="18"/>
                <w:lang w:val="en-US" w:eastAsia="en-US"/>
              </w:rPr>
              <w:instrText xml:space="preserve"> FORMCHECKBOX </w:instrText>
            </w:r>
            <w:r>
              <w:rPr>
                <w:rFonts w:cstheme="minorBidi"/>
                <w:sz w:val="18"/>
                <w:lang w:eastAsia="en-US"/>
              </w:rPr>
            </w:r>
            <w:r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r w:rsidRPr="000A51FC">
              <w:rPr>
                <w:rFonts w:cstheme="minorBidi"/>
                <w:sz w:val="18"/>
                <w:lang w:val="en-US" w:eastAsia="en-US"/>
              </w:rPr>
              <w:t xml:space="preserve"> </w:t>
            </w:r>
            <w:hyperlink r:id="rId17" w:history="1">
              <w:r w:rsidRPr="000A51FC">
                <w:rPr>
                  <w:rStyle w:val="Hyperlink"/>
                  <w:rFonts w:cstheme="minorBidi"/>
                  <w:sz w:val="18"/>
                  <w:lang w:val="en-US" w:eastAsia="en-US"/>
                </w:rPr>
                <w:t>andreas.grossmann@lu.ch</w:t>
              </w:r>
            </w:hyperlink>
            <w:r w:rsidRPr="000A51FC">
              <w:rPr>
                <w:rFonts w:cstheme="minorBidi"/>
                <w:sz w:val="18"/>
                <w:lang w:val="en-US" w:eastAsia="en-US"/>
              </w:rPr>
              <w:t>, Tel 041 288 93 04</w:t>
            </w:r>
            <w:r w:rsidRPr="000A51FC">
              <w:rPr>
                <w:rFonts w:cstheme="minorBidi"/>
                <w:sz w:val="18"/>
                <w:lang w:val="en-US" w:eastAsia="en-US"/>
              </w:rPr>
              <w:tab/>
            </w: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1FC">
              <w:rPr>
                <w:rFonts w:cstheme="minorBidi"/>
                <w:sz w:val="18"/>
                <w:lang w:val="en-US" w:eastAsia="en-US"/>
              </w:rPr>
              <w:instrText xml:space="preserve"> FORMCHECKBOX </w:instrText>
            </w:r>
            <w:r>
              <w:rPr>
                <w:rFonts w:cstheme="minorBidi"/>
                <w:sz w:val="18"/>
                <w:lang w:eastAsia="en-US"/>
              </w:rPr>
            </w:r>
            <w:r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r w:rsidRPr="000A51FC">
              <w:rPr>
                <w:rFonts w:cstheme="minorBidi"/>
                <w:sz w:val="18"/>
                <w:lang w:val="en-US" w:eastAsia="en-US"/>
              </w:rPr>
              <w:t xml:space="preserve"> </w:t>
            </w:r>
            <w:hyperlink r:id="rId18" w:history="1">
              <w:r w:rsidRPr="000A51FC">
                <w:rPr>
                  <w:rStyle w:val="Hyperlink"/>
                  <w:rFonts w:cstheme="minorBidi"/>
                  <w:sz w:val="18"/>
                  <w:lang w:val="en-US" w:eastAsia="en-US"/>
                </w:rPr>
                <w:t>bruno.kuettel@lu.ch</w:t>
              </w:r>
            </w:hyperlink>
            <w:r w:rsidRPr="000A51FC">
              <w:rPr>
                <w:rFonts w:cstheme="minorBidi"/>
                <w:sz w:val="18"/>
                <w:lang w:val="en-US" w:eastAsia="en-US"/>
              </w:rPr>
              <w:t xml:space="preserve">, Tel. </w:t>
            </w:r>
            <w:r>
              <w:rPr>
                <w:rFonts w:cstheme="minorBidi"/>
                <w:sz w:val="18"/>
                <w:lang w:val="en-US" w:eastAsia="en-US"/>
              </w:rPr>
              <w:t>041 288 91 71</w:t>
            </w:r>
          </w:p>
          <w:p w:rsidR="000A51FC" w:rsidRPr="000A51FC" w:rsidRDefault="000A51FC" w:rsidP="000A51FC">
            <w:pPr>
              <w:tabs>
                <w:tab w:val="left" w:pos="4515"/>
              </w:tabs>
              <w:rPr>
                <w:rFonts w:cstheme="minorBidi"/>
                <w:sz w:val="6"/>
                <w:szCs w:val="6"/>
                <w:lang w:val="en-US" w:eastAsia="en-US"/>
              </w:rPr>
            </w:pPr>
          </w:p>
          <w:p w:rsidR="000A51FC" w:rsidRPr="000A51FC" w:rsidRDefault="000A51FC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>
              <w:rPr>
                <w:rFonts w:cstheme="minorBidi"/>
                <w:sz w:val="18"/>
                <w:lang w:eastAsia="en-US"/>
              </w:rPr>
            </w:r>
            <w:r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r>
              <w:rPr>
                <w:rFonts w:cstheme="minorBidi"/>
                <w:sz w:val="18"/>
                <w:lang w:eastAsia="en-US"/>
              </w:rPr>
              <w:t xml:space="preserve"> </w:t>
            </w:r>
            <w:hyperlink r:id="rId19" w:history="1">
              <w:r w:rsidRPr="00A808C4">
                <w:rPr>
                  <w:rStyle w:val="Hyperlink"/>
                  <w:rFonts w:cstheme="minorBidi"/>
                  <w:sz w:val="18"/>
                  <w:lang w:eastAsia="en-US"/>
                </w:rPr>
                <w:t>dominik.hunkeler@lu.ch</w:t>
              </w:r>
            </w:hyperlink>
            <w:r>
              <w:rPr>
                <w:rFonts w:cstheme="minorBidi"/>
                <w:sz w:val="18"/>
                <w:lang w:eastAsia="en-US"/>
              </w:rPr>
              <w:t>, Tel. 041 288 93 70</w:t>
            </w:r>
          </w:p>
        </w:tc>
      </w:tr>
      <w:tr w:rsidR="006A61B3" w:rsidRPr="006A61B3" w:rsidTr="000C1BC1">
        <w:trPr>
          <w:trHeight w:val="221"/>
        </w:trPr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b/>
                <w:sz w:val="18"/>
                <w:lang w:eastAsia="en-US"/>
              </w:rPr>
              <w:t>Allgemein:</w:t>
            </w:r>
            <w:r w:rsidRPr="006A61B3">
              <w:rPr>
                <w:rFonts w:cstheme="minorBidi"/>
                <w:sz w:val="18"/>
                <w:lang w:eastAsia="en-US"/>
              </w:rPr>
              <w:t xml:space="preserve"> Bis zur Fertigstellung der Belagsarbeiten darf die Signalisation nicht entfernt werden. Nach Abschluss der Arbe</w:t>
            </w:r>
            <w:r w:rsidR="00FA72FD">
              <w:rPr>
                <w:rFonts w:cstheme="minorBidi"/>
                <w:sz w:val="18"/>
                <w:lang w:eastAsia="en-US"/>
              </w:rPr>
              <w:t>iten ist die zentras</w:t>
            </w:r>
            <w:r w:rsidRPr="006A61B3">
              <w:rPr>
                <w:rFonts w:cstheme="minorBidi"/>
                <w:sz w:val="18"/>
                <w:lang w:eastAsia="en-US"/>
              </w:rPr>
              <w:t xml:space="preserve"> schriftlich zu informieren. Bewilligte und konzessionierte Bauten und Anlagen stehen im Eigentum des Berechtigten und werden von diesem gemäss § 24 </w:t>
            </w:r>
            <w:proofErr w:type="spellStart"/>
            <w:r w:rsidRPr="006A61B3">
              <w:rPr>
                <w:rFonts w:cstheme="minorBidi"/>
                <w:sz w:val="18"/>
                <w:lang w:eastAsia="en-US"/>
              </w:rPr>
              <w:t>StrG</w:t>
            </w:r>
            <w:proofErr w:type="spellEnd"/>
            <w:r w:rsidRPr="006A61B3">
              <w:rPr>
                <w:rFonts w:cstheme="minorBidi"/>
                <w:sz w:val="18"/>
                <w:lang w:eastAsia="en-US"/>
              </w:rPr>
              <w:t xml:space="preserve"> (SRL Nr. 755) unterhalten.</w:t>
            </w:r>
          </w:p>
        </w:tc>
      </w:tr>
      <w:tr w:rsidR="006A61B3" w:rsidRPr="006A61B3" w:rsidTr="006A61B3">
        <w:trPr>
          <w:trHeight w:val="221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b/>
                <w:lang w:eastAsia="en-US"/>
              </w:rPr>
            </w:pPr>
            <w:r w:rsidRPr="006A61B3">
              <w:rPr>
                <w:rFonts w:cstheme="minorBidi"/>
                <w:b/>
                <w:lang w:eastAsia="en-US"/>
              </w:rPr>
              <w:t>8. Entscheid</w:t>
            </w:r>
          </w:p>
        </w:tc>
        <w:bookmarkStart w:id="11" w:name="Kontrollkästchen7"/>
        <w:tc>
          <w:tcPr>
            <w:tcW w:w="33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bookmarkEnd w:id="11"/>
            <w:r w:rsidRPr="006A61B3">
              <w:rPr>
                <w:rFonts w:cstheme="minorBidi"/>
                <w:sz w:val="18"/>
                <w:lang w:eastAsia="en-US"/>
              </w:rPr>
              <w:t xml:space="preserve"> Das Gesuch wird bewilligt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1B3">
              <w:rPr>
                <w:rFonts w:cstheme="minorBidi"/>
                <w:sz w:val="18"/>
                <w:lang w:eastAsia="en-US"/>
              </w:rPr>
              <w:instrText xml:space="preserve"> FORMCHECKBOX </w:instrText>
            </w:r>
            <w:r w:rsidR="000C1BC1">
              <w:rPr>
                <w:rFonts w:cstheme="minorBidi"/>
                <w:sz w:val="18"/>
                <w:lang w:eastAsia="en-US"/>
              </w:rPr>
            </w:r>
            <w:r w:rsidR="000C1BC1">
              <w:rPr>
                <w:rFonts w:cstheme="minorBidi"/>
                <w:sz w:val="18"/>
                <w:lang w:eastAsia="en-US"/>
              </w:rPr>
              <w:fldChar w:fldCharType="separate"/>
            </w:r>
            <w:r w:rsidRPr="006A61B3">
              <w:rPr>
                <w:rFonts w:cstheme="minorBidi"/>
                <w:sz w:val="18"/>
                <w:lang w:eastAsia="en-US"/>
              </w:rPr>
              <w:fldChar w:fldCharType="end"/>
            </w:r>
            <w:r w:rsidRPr="006A61B3">
              <w:rPr>
                <w:rFonts w:cstheme="minorBidi"/>
                <w:sz w:val="18"/>
                <w:lang w:eastAsia="en-US"/>
              </w:rPr>
              <w:t xml:space="preserve"> Das Gesuch wird nicht bewilligt</w:t>
            </w:r>
            <w:r w:rsidR="000A51FC">
              <w:rPr>
                <w:rFonts w:cstheme="minorBidi"/>
                <w:sz w:val="18"/>
                <w:lang w:eastAsia="en-US"/>
              </w:rPr>
              <w:t>*</w:t>
            </w:r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6A61B3" w:rsidRPr="006A61B3" w:rsidRDefault="000A51FC" w:rsidP="006A61B3">
            <w:pPr>
              <w:rPr>
                <w:rFonts w:cstheme="minorBidi"/>
                <w:sz w:val="18"/>
                <w:lang w:eastAsia="en-US"/>
              </w:rPr>
            </w:pPr>
            <w:r>
              <w:rPr>
                <w:rFonts w:cstheme="minorBidi"/>
                <w:sz w:val="18"/>
                <w:lang w:eastAsia="en-US"/>
              </w:rPr>
              <w:t>*</w:t>
            </w:r>
            <w:r w:rsidR="006A61B3" w:rsidRPr="006A61B3">
              <w:rPr>
                <w:rFonts w:cstheme="minorBidi"/>
                <w:sz w:val="18"/>
                <w:lang w:eastAsia="en-US"/>
              </w:rPr>
              <w:t xml:space="preserve">Begründung: </w:t>
            </w:r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b/>
                <w:lang w:eastAsia="en-US"/>
              </w:rPr>
            </w:pPr>
            <w:r w:rsidRPr="006A61B3">
              <w:rPr>
                <w:rFonts w:cstheme="minorBidi"/>
                <w:b/>
                <w:lang w:eastAsia="en-US"/>
              </w:rPr>
              <w:t>Verkehr und Infrastr</w:t>
            </w:r>
            <w:r w:rsidR="00FA72FD">
              <w:rPr>
                <w:rFonts w:cstheme="minorBidi"/>
                <w:b/>
                <w:lang w:eastAsia="en-US"/>
              </w:rPr>
              <w:t xml:space="preserve">uktur (vif), </w:t>
            </w:r>
            <w:proofErr w:type="spellStart"/>
            <w:r w:rsidR="00FA72FD">
              <w:rPr>
                <w:rFonts w:cstheme="minorBidi"/>
                <w:b/>
                <w:lang w:eastAsia="en-US"/>
              </w:rPr>
              <w:t>zentras</w:t>
            </w:r>
            <w:proofErr w:type="spellEnd"/>
            <w:r w:rsidR="00FA72FD">
              <w:rPr>
                <w:rFonts w:cstheme="minorBidi"/>
                <w:b/>
                <w:lang w:eastAsia="en-US"/>
              </w:rPr>
              <w:t>, Betrieb Kantonsstrassen</w:t>
            </w:r>
          </w:p>
        </w:tc>
      </w:tr>
      <w:tr w:rsidR="006A61B3" w:rsidRPr="006A61B3" w:rsidTr="006A61B3">
        <w:trPr>
          <w:trHeight w:val="221"/>
        </w:trPr>
        <w:tc>
          <w:tcPr>
            <w:tcW w:w="910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sz w:val="18"/>
                <w:szCs w:val="18"/>
                <w:lang w:eastAsia="en-US"/>
              </w:rPr>
            </w:pPr>
            <w:r w:rsidRPr="006A61B3">
              <w:rPr>
                <w:rFonts w:cstheme="minorBidi"/>
                <w:sz w:val="18"/>
                <w:szCs w:val="18"/>
                <w:lang w:eastAsia="en-US"/>
              </w:rPr>
              <w:t>Heinz Estermann, Rothenburgstrasse 19, 6020 Emmenbrücke</w:t>
            </w:r>
            <w:r>
              <w:rPr>
                <w:rFonts w:cstheme="minorBidi"/>
                <w:sz w:val="18"/>
                <w:szCs w:val="18"/>
                <w:lang w:eastAsia="en-US"/>
              </w:rPr>
              <w:t xml:space="preserve">, </w:t>
            </w:r>
            <w:r w:rsidRPr="006A61B3">
              <w:rPr>
                <w:rFonts w:cstheme="minorBidi"/>
                <w:sz w:val="18"/>
                <w:szCs w:val="18"/>
                <w:lang w:eastAsia="en-US"/>
              </w:rPr>
              <w:t>041 288 93 07</w:t>
            </w:r>
            <w:r>
              <w:rPr>
                <w:rFonts w:cstheme="minorBidi"/>
                <w:sz w:val="18"/>
                <w:szCs w:val="18"/>
                <w:lang w:eastAsia="en-US"/>
              </w:rPr>
              <w:t xml:space="preserve">, </w:t>
            </w:r>
            <w:hyperlink r:id="rId20" w:history="1">
              <w:r w:rsidRPr="006A61B3">
                <w:rPr>
                  <w:rFonts w:cstheme="minorBid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heinz.estermann@lu.ch</w:t>
              </w:r>
            </w:hyperlink>
          </w:p>
        </w:tc>
      </w:tr>
      <w:tr w:rsidR="006A61B3" w:rsidRPr="006A61B3" w:rsidTr="00177E9F">
        <w:trPr>
          <w:trHeight w:val="567"/>
        </w:trPr>
        <w:tc>
          <w:tcPr>
            <w:tcW w:w="4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 xml:space="preserve">Emmenbrücke, </w:t>
            </w:r>
          </w:p>
        </w:tc>
        <w:tc>
          <w:tcPr>
            <w:tcW w:w="47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61B3" w:rsidRPr="006A61B3" w:rsidRDefault="006A61B3" w:rsidP="006A61B3">
            <w:pPr>
              <w:rPr>
                <w:rFonts w:cstheme="minorBidi"/>
                <w:lang w:eastAsia="en-US"/>
              </w:rPr>
            </w:pPr>
            <w:r w:rsidRPr="006A61B3">
              <w:rPr>
                <w:rFonts w:cstheme="minorBidi"/>
                <w:sz w:val="18"/>
                <w:lang w:eastAsia="en-US"/>
              </w:rPr>
              <w:t xml:space="preserve">Unterschrift: </w:t>
            </w:r>
          </w:p>
        </w:tc>
      </w:tr>
      <w:bookmarkEnd w:id="3"/>
    </w:tbl>
    <w:p w:rsidR="00290347" w:rsidRPr="00177E9F" w:rsidRDefault="00290347" w:rsidP="003D3E87">
      <w:pPr>
        <w:rPr>
          <w:sz w:val="2"/>
          <w:szCs w:val="2"/>
        </w:rPr>
      </w:pPr>
    </w:p>
    <w:sectPr w:rsidR="00290347" w:rsidRPr="00177E9F" w:rsidSect="006A61B3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B3" w:rsidRPr="006A61B3" w:rsidRDefault="006A61B3">
      <w:r w:rsidRPr="006A61B3">
        <w:separator/>
      </w:r>
    </w:p>
  </w:endnote>
  <w:endnote w:type="continuationSeparator" w:id="0">
    <w:p w:rsidR="006A61B3" w:rsidRPr="006A61B3" w:rsidRDefault="006A61B3">
      <w:r w:rsidRPr="006A61B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6A61B3" w:rsidRDefault="000C1BC1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CAD7B9FC171D4E0D8955D643313C3CB7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C54A23" w:rsidRPr="006A61B3">
          <w:rPr>
            <w:rStyle w:val="Hervorhebung"/>
          </w:rPr>
          <w:t>‍</w:t>
        </w:r>
      </w:sdtContent>
    </w:sdt>
    <w:r w:rsidR="009227DE" w:rsidRPr="006A61B3">
      <w:t>‍</w:t>
    </w:r>
    <w:sdt>
      <w:sdtPr>
        <w:tag w:val="FooterNormal"/>
        <w:id w:val="906580455"/>
        <w:placeholder>
          <w:docPart w:val="316AB1F4F5F2493E8790858A156804A6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9227DE" w:rsidRPr="006A61B3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C3A39" w:rsidRPr="006A61B3" w:rsidTr="00C4453D">
      <w:tc>
        <w:tcPr>
          <w:tcW w:w="9128" w:type="dxa"/>
          <w:gridSpan w:val="2"/>
          <w:vAlign w:val="center"/>
        </w:tcPr>
        <w:p w:rsidR="00147858" w:rsidRPr="006A61B3" w:rsidRDefault="0014785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CC3A39" w:rsidRPr="006A61B3" w:rsidTr="005D0B28">
      <w:tc>
        <w:tcPr>
          <w:tcW w:w="6177" w:type="dxa"/>
          <w:vAlign w:val="center"/>
        </w:tcPr>
        <w:p w:rsidR="003D3E87" w:rsidRPr="006A61B3" w:rsidRDefault="009227DE" w:rsidP="00C22A5F">
          <w:pPr>
            <w:pStyle w:val="Fusszeile"/>
          </w:pPr>
          <w:r w:rsidRPr="006A61B3">
            <w:fldChar w:fldCharType="begin"/>
          </w:r>
          <w:r w:rsidRPr="006A61B3">
            <w:rPr>
              <w:lang w:eastAsia="de-DE"/>
            </w:rPr>
            <w:instrText xml:space="preserve"> IF </w:instrText>
          </w:r>
          <w:r w:rsidRPr="006A61B3">
            <w:fldChar w:fldCharType="begin"/>
          </w:r>
          <w:r w:rsidRPr="006A61B3">
            <w:rPr>
              <w:lang w:eastAsia="de-DE"/>
            </w:rPr>
            <w:instrText xml:space="preserve"> DOCPROPERTY "CMIdata.G_Signatur"\*CHARFORMAT </w:instrText>
          </w:r>
          <w:r w:rsidRPr="006A61B3">
            <w:fldChar w:fldCharType="end"/>
          </w:r>
          <w:r w:rsidRPr="006A61B3">
            <w:rPr>
              <w:lang w:eastAsia="de-DE"/>
            </w:rPr>
            <w:instrText xml:space="preserve"> = "" "</w:instrText>
          </w:r>
          <w:r w:rsidRPr="006A61B3">
            <w:fldChar w:fldCharType="begin"/>
          </w:r>
          <w:r w:rsidRPr="006A61B3">
            <w:rPr>
              <w:lang w:eastAsia="de-DE"/>
            </w:rPr>
            <w:instrText xml:space="preserve"> IF </w:instrText>
          </w:r>
          <w:r w:rsidRPr="006A61B3">
            <w:fldChar w:fldCharType="begin"/>
          </w:r>
          <w:r w:rsidRPr="006A61B3">
            <w:rPr>
              <w:lang w:eastAsia="de-DE"/>
            </w:rPr>
            <w:instrText xml:space="preserve"> DOCPROPERTY "CMIdata.G_Laufnummer"\*CHARFORMAT </w:instrText>
          </w:r>
          <w:r w:rsidRPr="006A61B3">
            <w:fldChar w:fldCharType="end"/>
          </w:r>
          <w:r w:rsidRPr="006A61B3">
            <w:rPr>
              <w:lang w:eastAsia="de-DE"/>
            </w:rPr>
            <w:instrText xml:space="preserve"> = "" "" "</w:instrText>
          </w:r>
          <w:r w:rsidRPr="006A61B3">
            <w:fldChar w:fldCharType="begin"/>
          </w:r>
          <w:r w:rsidRPr="006A61B3">
            <w:rPr>
              <w:lang w:eastAsia="de-DE"/>
            </w:rPr>
            <w:instrText xml:space="preserve"> DOCPROPERTY "CMIdata.G_Laufnummer"\*CHARFORMAT </w:instrText>
          </w:r>
          <w:r w:rsidRPr="006A61B3">
            <w:fldChar w:fldCharType="separate"/>
          </w:r>
          <w:r w:rsidRPr="006A61B3">
            <w:rPr>
              <w:lang w:eastAsia="de-DE"/>
            </w:rPr>
            <w:instrText>CMIdata.G_Laufnummer</w:instrText>
          </w:r>
          <w:r w:rsidRPr="006A61B3">
            <w:fldChar w:fldCharType="end"/>
          </w:r>
          <w:r w:rsidRPr="006A61B3">
            <w:rPr>
              <w:lang w:eastAsia="de-DE"/>
            </w:rPr>
            <w:instrText xml:space="preserve"> / </w:instrText>
          </w:r>
          <w:r w:rsidRPr="006A61B3">
            <w:fldChar w:fldCharType="begin"/>
          </w:r>
          <w:r w:rsidRPr="006A61B3">
            <w:rPr>
              <w:lang w:eastAsia="de-DE"/>
            </w:rPr>
            <w:instrText xml:space="preserve"> DOCPROPERTY "CMIdata.Dok_Titel"\*CHARFORMAT </w:instrText>
          </w:r>
          <w:r w:rsidRPr="006A61B3">
            <w:fldChar w:fldCharType="separate"/>
          </w:r>
          <w:r w:rsidRPr="006A61B3">
            <w:rPr>
              <w:lang w:eastAsia="de-DE"/>
            </w:rPr>
            <w:instrText>CMIdata.Dok_Titel</w:instrText>
          </w:r>
          <w:r w:rsidRPr="006A61B3">
            <w:fldChar w:fldCharType="end"/>
          </w:r>
          <w:r w:rsidRPr="006A61B3">
            <w:rPr>
              <w:lang w:eastAsia="de-DE"/>
            </w:rPr>
            <w:instrText xml:space="preserve">" \* MERGEFORMAT </w:instrText>
          </w:r>
          <w:r w:rsidRPr="006A61B3">
            <w:fldChar w:fldCharType="end"/>
          </w:r>
          <w:r w:rsidRPr="006A61B3">
            <w:rPr>
              <w:lang w:eastAsia="de-DE"/>
            </w:rPr>
            <w:instrText>" "</w:instrText>
          </w:r>
          <w:r w:rsidRPr="006A61B3">
            <w:fldChar w:fldCharType="begin"/>
          </w:r>
          <w:r w:rsidRPr="006A61B3">
            <w:rPr>
              <w:lang w:eastAsia="de-DE"/>
            </w:rPr>
            <w:instrText xml:space="preserve"> DOCPROPERTY "CMIdata.G_Signatur"\*CHARFORMAT </w:instrText>
          </w:r>
          <w:r w:rsidRPr="006A61B3">
            <w:fldChar w:fldCharType="separate"/>
          </w:r>
          <w:r w:rsidR="00BD7FEB" w:rsidRPr="006A61B3">
            <w:rPr>
              <w:lang w:eastAsia="de-DE"/>
            </w:rPr>
            <w:instrText>CMIdata.G_Signatur</w:instrText>
          </w:r>
          <w:r w:rsidRPr="006A61B3">
            <w:fldChar w:fldCharType="end"/>
          </w:r>
          <w:r w:rsidRPr="006A61B3">
            <w:rPr>
              <w:lang w:eastAsia="de-DE"/>
            </w:rPr>
            <w:instrText xml:space="preserve"> / </w:instrText>
          </w:r>
          <w:r w:rsidRPr="006A61B3">
            <w:fldChar w:fldCharType="begin"/>
          </w:r>
          <w:r w:rsidRPr="006A61B3">
            <w:rPr>
              <w:lang w:eastAsia="de-DE"/>
            </w:rPr>
            <w:instrText xml:space="preserve"> DOCPROPERTY "CMIdata.Dok_Titel"\*CHARFORMAT </w:instrText>
          </w:r>
          <w:r w:rsidRPr="006A61B3">
            <w:fldChar w:fldCharType="separate"/>
          </w:r>
          <w:r w:rsidR="00BD7FEB" w:rsidRPr="006A61B3">
            <w:rPr>
              <w:lang w:eastAsia="de-DE"/>
            </w:rPr>
            <w:instrText>CMIdata.Dok_Titel</w:instrText>
          </w:r>
          <w:r w:rsidRPr="006A61B3">
            <w:fldChar w:fldCharType="end"/>
          </w:r>
          <w:r w:rsidRPr="006A61B3">
            <w:rPr>
              <w:lang w:eastAsia="de-DE"/>
            </w:rPr>
            <w:instrText xml:space="preserve">" \* MERGEFORMAT </w:instrText>
          </w:r>
          <w:r w:rsidRPr="006A61B3">
            <w:fldChar w:fldCharType="end"/>
          </w:r>
        </w:p>
      </w:tc>
      <w:tc>
        <w:tcPr>
          <w:tcW w:w="2951" w:type="dxa"/>
        </w:tcPr>
        <w:p w:rsidR="003D3E87" w:rsidRPr="006A61B3" w:rsidRDefault="009227DE" w:rsidP="00C22A5F">
          <w:pPr>
            <w:pStyle w:val="Fusszeile-Seite"/>
            <w:rPr>
              <w:lang w:eastAsia="de-DE"/>
            </w:rPr>
          </w:pP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IF 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NUMPAGES </w:instrText>
          </w:r>
          <w:r w:rsidRPr="006A61B3">
            <w:rPr>
              <w:lang w:eastAsia="de-DE"/>
            </w:rPr>
            <w:fldChar w:fldCharType="separate"/>
          </w:r>
          <w:r w:rsidR="000C1BC1">
            <w:rPr>
              <w:noProof/>
              <w:lang w:eastAsia="de-DE"/>
            </w:rPr>
            <w:instrText>1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 &gt; "1" "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IF 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DOCPROPERTY "Doc.Page"\*CHARFORMAT </w:instrText>
          </w:r>
          <w:r w:rsidRPr="006A61B3">
            <w:rPr>
              <w:lang w:eastAsia="de-DE"/>
            </w:rPr>
            <w:fldChar w:fldCharType="separate"/>
          </w:r>
          <w:r w:rsidRPr="006A61B3">
            <w:rPr>
              <w:lang w:eastAsia="de-DE"/>
            </w:rPr>
            <w:instrText>Doc.Page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 = "" "Seite" "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IF 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DOCPROPERTY "Doc.Page"\*CHARFORMAT </w:instrText>
          </w:r>
          <w:r w:rsidRPr="006A61B3">
            <w:rPr>
              <w:lang w:eastAsia="de-DE"/>
            </w:rPr>
            <w:fldChar w:fldCharType="separate"/>
          </w:r>
          <w:r w:rsidRPr="006A61B3">
            <w:rPr>
              <w:lang w:eastAsia="de-DE"/>
            </w:rPr>
            <w:instrText>Doc.Page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 = "Doc.Page" "Seite" "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DOCPROPERTY "Doc.Page"\*CHARFORMAT 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" </w:instrText>
          </w:r>
          <w:r w:rsidRPr="006A61B3">
            <w:rPr>
              <w:lang w:eastAsia="de-DE"/>
            </w:rPr>
            <w:fldChar w:fldCharType="separate"/>
          </w:r>
          <w:r w:rsidR="000A51FC" w:rsidRPr="006A61B3">
            <w:rPr>
              <w:noProof/>
              <w:lang w:eastAsia="de-DE"/>
            </w:rPr>
            <w:instrText>Seite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" </w:instrText>
          </w:r>
          <w:r w:rsidRPr="006A61B3">
            <w:rPr>
              <w:lang w:eastAsia="de-DE"/>
            </w:rPr>
            <w:fldChar w:fldCharType="separate"/>
          </w:r>
          <w:r w:rsidR="000A51FC" w:rsidRPr="006A61B3">
            <w:rPr>
              <w:noProof/>
              <w:lang w:eastAsia="de-DE"/>
            </w:rPr>
            <w:instrText>Seite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 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PAGE </w:instrText>
          </w:r>
          <w:r w:rsidRPr="006A61B3">
            <w:rPr>
              <w:lang w:eastAsia="de-DE"/>
            </w:rPr>
            <w:fldChar w:fldCharType="separate"/>
          </w:r>
          <w:r w:rsidR="000A51FC">
            <w:rPr>
              <w:noProof/>
              <w:lang w:eastAsia="de-DE"/>
            </w:rPr>
            <w:instrText>1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 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IF 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DOCPROPERTY "Doc.of"\*CHARFORMAT </w:instrText>
          </w:r>
          <w:r w:rsidRPr="006A61B3">
            <w:rPr>
              <w:lang w:eastAsia="de-DE"/>
            </w:rPr>
            <w:fldChar w:fldCharType="separate"/>
          </w:r>
          <w:r w:rsidR="006A61B3">
            <w:rPr>
              <w:lang w:eastAsia="de-DE"/>
            </w:rPr>
            <w:instrText>von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 = "" "von" "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IF 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DOCPROPERTY "Doc.of"\*CHARFORMAT </w:instrText>
          </w:r>
          <w:r w:rsidRPr="006A61B3">
            <w:rPr>
              <w:lang w:eastAsia="de-DE"/>
            </w:rPr>
            <w:fldChar w:fldCharType="separate"/>
          </w:r>
          <w:r w:rsidR="006A61B3">
            <w:rPr>
              <w:lang w:eastAsia="de-DE"/>
            </w:rPr>
            <w:instrText>von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 = "Doc.of" "von" "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DOCPROPERTY "Doc.of"\*CHARFORMAT </w:instrText>
          </w:r>
          <w:r w:rsidRPr="006A61B3">
            <w:rPr>
              <w:lang w:eastAsia="de-DE"/>
            </w:rPr>
            <w:fldChar w:fldCharType="separate"/>
          </w:r>
          <w:r w:rsidR="006A61B3">
            <w:rPr>
              <w:lang w:eastAsia="de-DE"/>
            </w:rPr>
            <w:instrText>von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" </w:instrText>
          </w:r>
          <w:r w:rsidRPr="006A61B3">
            <w:rPr>
              <w:lang w:eastAsia="de-DE"/>
            </w:rPr>
            <w:fldChar w:fldCharType="separate"/>
          </w:r>
          <w:r w:rsidR="006A61B3">
            <w:rPr>
              <w:noProof/>
              <w:lang w:eastAsia="de-DE"/>
            </w:rPr>
            <w:instrText>von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" </w:instrText>
          </w:r>
          <w:r w:rsidRPr="006A61B3">
            <w:rPr>
              <w:lang w:eastAsia="de-DE"/>
            </w:rPr>
            <w:fldChar w:fldCharType="separate"/>
          </w:r>
          <w:r w:rsidR="000A51FC">
            <w:rPr>
              <w:noProof/>
              <w:lang w:eastAsia="de-DE"/>
            </w:rPr>
            <w:instrText>von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 xml:space="preserve"> </w:instrText>
          </w:r>
          <w:r w:rsidRPr="006A61B3">
            <w:rPr>
              <w:lang w:eastAsia="de-DE"/>
            </w:rPr>
            <w:fldChar w:fldCharType="begin"/>
          </w:r>
          <w:r w:rsidRPr="006A61B3">
            <w:rPr>
              <w:lang w:eastAsia="de-DE"/>
            </w:rPr>
            <w:instrText xml:space="preserve"> NUMPAGES </w:instrText>
          </w:r>
          <w:r w:rsidRPr="006A61B3">
            <w:rPr>
              <w:lang w:eastAsia="de-DE"/>
            </w:rPr>
            <w:fldChar w:fldCharType="separate"/>
          </w:r>
          <w:r w:rsidR="000A51FC">
            <w:rPr>
              <w:noProof/>
              <w:lang w:eastAsia="de-DE"/>
            </w:rPr>
            <w:instrText>2</w:instrText>
          </w:r>
          <w:r w:rsidRPr="006A61B3">
            <w:rPr>
              <w:lang w:eastAsia="de-DE"/>
            </w:rPr>
            <w:fldChar w:fldCharType="end"/>
          </w:r>
          <w:r w:rsidRPr="006A61B3">
            <w:rPr>
              <w:lang w:eastAsia="de-DE"/>
            </w:rPr>
            <w:instrText>"" "</w:instrText>
          </w:r>
          <w:r w:rsidRPr="006A61B3">
            <w:rPr>
              <w:lang w:eastAsia="de-DE"/>
            </w:rPr>
            <w:fldChar w:fldCharType="separate"/>
          </w:r>
          <w:r w:rsidR="000C1BC1" w:rsidRPr="006A61B3">
            <w:rPr>
              <w:noProof/>
              <w:lang w:eastAsia="de-DE"/>
            </w:rPr>
            <w:t xml:space="preserve"> </w:t>
          </w:r>
          <w:r w:rsidRPr="006A61B3">
            <w:rPr>
              <w:lang w:eastAsia="de-DE"/>
            </w:rPr>
            <w:fldChar w:fldCharType="end"/>
          </w:r>
        </w:p>
      </w:tc>
    </w:tr>
    <w:tr w:rsidR="00CC3A39" w:rsidRPr="006A61B3" w:rsidTr="005D0B28">
      <w:tc>
        <w:tcPr>
          <w:tcW w:w="6177" w:type="dxa"/>
          <w:vAlign w:val="center"/>
        </w:tcPr>
        <w:p w:rsidR="003D3E87" w:rsidRPr="006A61B3" w:rsidRDefault="003D3E8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6A61B3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6A61B3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C3A39" w:rsidTr="005D0B28">
      <w:tc>
        <w:tcPr>
          <w:tcW w:w="6177" w:type="dxa"/>
          <w:vAlign w:val="center"/>
        </w:tcPr>
        <w:p w:rsidR="003D3E87" w:rsidRPr="007970F5" w:rsidRDefault="009227DE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9227DE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0C1BC1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0A51F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0C1BC1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0A51F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CC3A39" w:rsidTr="005D0B28">
      <w:tc>
        <w:tcPr>
          <w:tcW w:w="6177" w:type="dxa"/>
          <w:vAlign w:val="center"/>
        </w:tcPr>
        <w:p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E12ACA" w:rsidRDefault="009227DE">
    <w:r>
      <w:fldChar w:fldCharType="begin"/>
    </w:r>
    <w:r w:rsidRPr="00E12ACA">
      <w:instrText xml:space="preserve"> if </w:instrText>
    </w:r>
    <w:r>
      <w:fldChar w:fldCharType="begin"/>
    </w:r>
    <w:r w:rsidRPr="00E12ACA">
      <w:instrText xml:space="preserve"> DOCPROPERTY "Outputprofile.Internal.Draft"\*CHARFORMAT \&lt;OawJumpToField value=0/&gt;</w:instrText>
    </w:r>
    <w:r>
      <w:fldChar w:fldCharType="separate"/>
    </w:r>
    <w:r w:rsidR="000C1BC1">
      <w:rPr>
        <w:b/>
        <w:bCs/>
        <w:lang w:val="de-DE"/>
      </w:rPr>
      <w:instrText>Fehler! Unbekannter Name für Dokument-Eigenschaft.</w:instrText>
    </w:r>
    <w:r>
      <w:fldChar w:fldCharType="end"/>
    </w:r>
    <w:r w:rsidRPr="00E12ACA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C1BC1">
      <w:rPr>
        <w:noProof/>
      </w:rPr>
      <w:instrText>08.11.2023, 07:48:44</w:instrText>
    </w:r>
    <w:r>
      <w:fldChar w:fldCharType="end"/>
    </w:r>
    <w:r w:rsidRPr="00E12ACA">
      <w:instrText xml:space="preserve">, </w:instrText>
    </w:r>
    <w:r>
      <w:fldChar w:fldCharType="begin"/>
    </w:r>
    <w:r w:rsidRPr="00E12ACA">
      <w:instrText xml:space="preserve"> FILENAME  \p  \* MERGEFORMAT </w:instrText>
    </w:r>
    <w:r>
      <w:fldChar w:fldCharType="separate"/>
    </w:r>
    <w:r w:rsidR="000C1BC1">
      <w:rPr>
        <w:noProof/>
      </w:rPr>
      <w:instrText>G:\06_KSI\06_05_Administration\06_05_01_Verzeichnisse\In Bearbeitung\Gesuch_Strassenaufbruchbewilligung.docx</w:instrText>
    </w:r>
    <w:r>
      <w:fldChar w:fldCharType="end"/>
    </w:r>
    <w:r w:rsidRPr="00E12ACA">
      <w:instrText>" \&lt;OawJumpToField value=0/&gt;</w:instrText>
    </w:r>
    <w:r>
      <w:fldChar w:fldCharType="separate"/>
    </w:r>
    <w:r w:rsidR="000C1BC1">
      <w:rPr>
        <w:noProof/>
      </w:rPr>
      <w:t>08.11.2023, 07:48:44</w:t>
    </w:r>
    <w:r w:rsidR="000C1BC1" w:rsidRPr="00E12ACA">
      <w:rPr>
        <w:noProof/>
      </w:rPr>
      <w:t xml:space="preserve">, </w:t>
    </w:r>
    <w:r w:rsidR="000C1BC1">
      <w:rPr>
        <w:noProof/>
      </w:rPr>
      <w:t>G:\06_KSI\06_05_Administration\06_05_01_Verzeichnisse\In Bearbeitung\Gesuch_Strassenaufbruchbewilligung.docx</w:t>
    </w:r>
    <w:r>
      <w:fldChar w:fldCharType="end"/>
    </w:r>
    <w:r>
      <w:fldChar w:fldCharType="begin"/>
    </w:r>
    <w:r w:rsidRPr="00E12ACA">
      <w:instrText xml:space="preserve"> if </w:instrText>
    </w:r>
    <w:r>
      <w:fldChar w:fldCharType="begin"/>
    </w:r>
    <w:r w:rsidRPr="00E12ACA">
      <w:instrText xml:space="preserve"> DOCPROPERTY "Outputprofile.Internal.Original"\*CHARFORMAT \&lt;OawJumpToField value=0/&gt;</w:instrText>
    </w:r>
    <w:r>
      <w:fldChar w:fldCharType="separate"/>
    </w:r>
    <w:r w:rsidR="000C1BC1">
      <w:rPr>
        <w:b/>
        <w:bCs/>
        <w:lang w:val="de-DE"/>
      </w:rPr>
      <w:instrText>Fehler! Unbekannter Name für Dokument-Eigenschaft.</w:instrText>
    </w:r>
    <w:r>
      <w:fldChar w:fldCharType="end"/>
    </w:r>
    <w:r w:rsidRPr="00E12ACA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C1BC1">
      <w:rPr>
        <w:noProof/>
      </w:rPr>
      <w:instrText>08.11.2023</w:instrText>
    </w:r>
    <w:r>
      <w:fldChar w:fldCharType="end"/>
    </w:r>
    <w:r w:rsidRPr="00E12ACA">
      <w:instrText xml:space="preserve">, </w:instrText>
    </w:r>
    <w:r>
      <w:fldChar w:fldCharType="begin"/>
    </w:r>
    <w:r w:rsidRPr="00E12ACA">
      <w:instrText xml:space="preserve"> FILENAME  \p  \* MERGEFORMAT </w:instrText>
    </w:r>
    <w:r>
      <w:fldChar w:fldCharType="separate"/>
    </w:r>
    <w:r w:rsidR="000C1BC1">
      <w:rPr>
        <w:noProof/>
      </w:rPr>
      <w:instrText>G:\06_KSI\06_05_Administration\06_05_01_Verzeichnisse\In Bearbeitung\Gesuch_Strassenaufbruchbewilligung.docx</w:instrText>
    </w:r>
    <w:r>
      <w:fldChar w:fldCharType="end"/>
    </w:r>
    <w:r w:rsidRPr="00E12ACA">
      <w:instrText>" \&lt;OawJumpToField value=0/&gt;</w:instrText>
    </w:r>
    <w:r>
      <w:fldChar w:fldCharType="separate"/>
    </w:r>
    <w:r w:rsidR="000C1BC1">
      <w:rPr>
        <w:noProof/>
      </w:rPr>
      <w:t>08.11.2023</w:t>
    </w:r>
    <w:r w:rsidR="000C1BC1" w:rsidRPr="00E12ACA">
      <w:rPr>
        <w:noProof/>
      </w:rPr>
      <w:t xml:space="preserve">, </w:t>
    </w:r>
    <w:r w:rsidR="000C1BC1">
      <w:rPr>
        <w:noProof/>
      </w:rPr>
      <w:t>G:\06_KSI\06_05_Administration\06_05_01_Verzeichnisse\In Bearbeitung\Gesuch_Strassenaufbruchbewilligung.docx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B3" w:rsidRPr="006A61B3" w:rsidRDefault="006A61B3">
      <w:r w:rsidRPr="006A61B3">
        <w:separator/>
      </w:r>
    </w:p>
  </w:footnote>
  <w:footnote w:type="continuationSeparator" w:id="0">
    <w:p w:rsidR="006A61B3" w:rsidRPr="006A61B3" w:rsidRDefault="006A61B3">
      <w:r w:rsidRPr="006A61B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6A61B3" w:rsidRDefault="006A61B3" w:rsidP="00757E4C">
    <w:pPr>
      <w:tabs>
        <w:tab w:val="left" w:pos="5271"/>
      </w:tabs>
    </w:pPr>
    <w:r w:rsidRPr="006A61B3">
      <w:rPr>
        <w:rFonts w:ascii="Times New Roman" w:hAnsi="Times New Roman" w:cstheme="minorBidi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8C7CCD" wp14:editId="329C7DDE">
              <wp:simplePos x="0" y="0"/>
              <wp:positionH relativeFrom="column">
                <wp:posOffset>4397685</wp:posOffset>
              </wp:positionH>
              <wp:positionV relativeFrom="paragraph">
                <wp:posOffset>-29534</wp:posOffset>
              </wp:positionV>
              <wp:extent cx="17145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1B3" w:rsidRPr="000A51FC" w:rsidRDefault="006A61B3" w:rsidP="006A61B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spacing w:line="280" w:lineRule="exac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0A51FC">
                            <w:rPr>
                              <w:bCs/>
                              <w:sz w:val="18"/>
                              <w:szCs w:val="18"/>
                            </w:rPr>
                            <w:t xml:space="preserve">GF </w:t>
                          </w:r>
                          <w:proofErr w:type="spellStart"/>
                          <w:r w:rsidRPr="000A51FC">
                            <w:rPr>
                              <w:bCs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0A51FC">
                            <w:rPr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 w:rsidRPr="000A51FC">
                            <w:rPr>
                              <w:bCs/>
                              <w:sz w:val="18"/>
                              <w:szCs w:val="18"/>
                            </w:rPr>
                            <w:tab/>
                            <w:t>_________</w:t>
                          </w:r>
                        </w:p>
                        <w:p w:rsidR="006A61B3" w:rsidRPr="000A51FC" w:rsidRDefault="006A61B3" w:rsidP="006A61B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spacing w:line="280" w:lineRule="exac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0A51FC">
                            <w:rPr>
                              <w:bCs/>
                              <w:sz w:val="18"/>
                              <w:szCs w:val="18"/>
                            </w:rPr>
                            <w:t>KS:</w:t>
                          </w:r>
                          <w:r w:rsidRPr="000A51FC">
                            <w:rPr>
                              <w:bCs/>
                              <w:sz w:val="18"/>
                              <w:szCs w:val="18"/>
                            </w:rPr>
                            <w:tab/>
                            <w:t>_________</w:t>
                          </w:r>
                        </w:p>
                        <w:p w:rsidR="006A61B3" w:rsidRPr="000A51FC" w:rsidRDefault="006A61B3" w:rsidP="006A61B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spacing w:line="280" w:lineRule="exac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0A51FC">
                            <w:rPr>
                              <w:bCs/>
                              <w:sz w:val="18"/>
                              <w:szCs w:val="18"/>
                            </w:rPr>
                            <w:t>Lastklasse:</w:t>
                          </w:r>
                          <w:r w:rsidRPr="000A51FC">
                            <w:rPr>
                              <w:bCs/>
                              <w:sz w:val="18"/>
                              <w:szCs w:val="18"/>
                            </w:rPr>
                            <w:tab/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C7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6.25pt;margin-top:-2.35pt;width:1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xFfwIAAA8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" stroked="f">
              <v:textbox>
                <w:txbxContent>
                  <w:p w:rsidR="006A61B3" w:rsidRPr="000A51FC" w:rsidRDefault="006A61B3" w:rsidP="006A61B3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spacing w:line="280" w:lineRule="exact"/>
                      <w:rPr>
                        <w:bCs/>
                        <w:sz w:val="18"/>
                        <w:szCs w:val="18"/>
                      </w:rPr>
                    </w:pPr>
                    <w:r w:rsidRPr="000A51FC">
                      <w:rPr>
                        <w:bCs/>
                        <w:sz w:val="18"/>
                        <w:szCs w:val="18"/>
                      </w:rPr>
                      <w:t xml:space="preserve">GF </w:t>
                    </w:r>
                    <w:proofErr w:type="spellStart"/>
                    <w:r w:rsidRPr="000A51FC">
                      <w:rPr>
                        <w:bCs/>
                        <w:sz w:val="18"/>
                        <w:szCs w:val="18"/>
                      </w:rPr>
                      <w:t>Nr</w:t>
                    </w:r>
                    <w:proofErr w:type="spellEnd"/>
                    <w:r w:rsidRPr="000A51FC">
                      <w:rPr>
                        <w:bCs/>
                        <w:sz w:val="18"/>
                        <w:szCs w:val="18"/>
                      </w:rPr>
                      <w:t>:</w:t>
                    </w:r>
                    <w:r w:rsidRPr="000A51FC">
                      <w:rPr>
                        <w:bCs/>
                        <w:sz w:val="18"/>
                        <w:szCs w:val="18"/>
                      </w:rPr>
                      <w:tab/>
                      <w:t>_________</w:t>
                    </w:r>
                  </w:p>
                  <w:p w:rsidR="006A61B3" w:rsidRPr="000A51FC" w:rsidRDefault="006A61B3" w:rsidP="006A61B3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spacing w:line="280" w:lineRule="exact"/>
                      <w:rPr>
                        <w:bCs/>
                        <w:sz w:val="18"/>
                        <w:szCs w:val="18"/>
                      </w:rPr>
                    </w:pPr>
                    <w:r w:rsidRPr="000A51FC">
                      <w:rPr>
                        <w:bCs/>
                        <w:sz w:val="18"/>
                        <w:szCs w:val="18"/>
                      </w:rPr>
                      <w:t>KS:</w:t>
                    </w:r>
                    <w:r w:rsidRPr="000A51FC">
                      <w:rPr>
                        <w:bCs/>
                        <w:sz w:val="18"/>
                        <w:szCs w:val="18"/>
                      </w:rPr>
                      <w:tab/>
                      <w:t>_________</w:t>
                    </w:r>
                  </w:p>
                  <w:p w:rsidR="006A61B3" w:rsidRPr="000A51FC" w:rsidRDefault="006A61B3" w:rsidP="006A61B3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spacing w:line="280" w:lineRule="exact"/>
                      <w:rPr>
                        <w:bCs/>
                        <w:sz w:val="18"/>
                        <w:szCs w:val="18"/>
                      </w:rPr>
                    </w:pPr>
                    <w:r w:rsidRPr="000A51FC">
                      <w:rPr>
                        <w:bCs/>
                        <w:sz w:val="18"/>
                        <w:szCs w:val="18"/>
                      </w:rPr>
                      <w:t>Lastklasse:</w:t>
                    </w:r>
                    <w:r w:rsidRPr="000A51FC">
                      <w:rPr>
                        <w:bCs/>
                        <w:sz w:val="18"/>
                        <w:szCs w:val="18"/>
                      </w:rPr>
                      <w:tab/>
                      <w:t>_________</w:t>
                    </w:r>
                  </w:p>
                </w:txbxContent>
              </v:textbox>
            </v:shape>
          </w:pict>
        </mc:Fallback>
      </mc:AlternateContent>
    </w:r>
    <w:r w:rsidRPr="006A61B3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7DE" w:rsidRPr="006A61B3">
      <w:t> </w:t>
    </w:r>
    <w:r w:rsidR="00757E4C">
      <w:tab/>
    </w:r>
  </w:p>
  <w:p w:rsidR="003D3E87" w:rsidRPr="006A61B3" w:rsidRDefault="009227DE" w:rsidP="003D3E87">
    <w:r w:rsidRPr="006A61B3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684569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1B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9227D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94C6059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D3B448F4" w:tentative="1">
      <w:start w:val="1"/>
      <w:numFmt w:val="lowerLetter"/>
      <w:lvlText w:val="%2."/>
      <w:lvlJc w:val="left"/>
      <w:pPr>
        <w:ind w:left="1440" w:hanging="360"/>
      </w:pPr>
    </w:lvl>
    <w:lvl w:ilvl="2" w:tplc="07D855B4" w:tentative="1">
      <w:start w:val="1"/>
      <w:numFmt w:val="lowerRoman"/>
      <w:lvlText w:val="%3."/>
      <w:lvlJc w:val="right"/>
      <w:pPr>
        <w:ind w:left="2160" w:hanging="180"/>
      </w:pPr>
    </w:lvl>
    <w:lvl w:ilvl="3" w:tplc="42229AE2" w:tentative="1">
      <w:start w:val="1"/>
      <w:numFmt w:val="decimal"/>
      <w:lvlText w:val="%4."/>
      <w:lvlJc w:val="left"/>
      <w:pPr>
        <w:ind w:left="2880" w:hanging="360"/>
      </w:pPr>
    </w:lvl>
    <w:lvl w:ilvl="4" w:tplc="7250E65E" w:tentative="1">
      <w:start w:val="1"/>
      <w:numFmt w:val="lowerLetter"/>
      <w:lvlText w:val="%5."/>
      <w:lvlJc w:val="left"/>
      <w:pPr>
        <w:ind w:left="3600" w:hanging="360"/>
      </w:pPr>
    </w:lvl>
    <w:lvl w:ilvl="5" w:tplc="2856DD30" w:tentative="1">
      <w:start w:val="1"/>
      <w:numFmt w:val="lowerRoman"/>
      <w:lvlText w:val="%6."/>
      <w:lvlJc w:val="right"/>
      <w:pPr>
        <w:ind w:left="4320" w:hanging="180"/>
      </w:pPr>
    </w:lvl>
    <w:lvl w:ilvl="6" w:tplc="028C1C5C" w:tentative="1">
      <w:start w:val="1"/>
      <w:numFmt w:val="decimal"/>
      <w:lvlText w:val="%7."/>
      <w:lvlJc w:val="left"/>
      <w:pPr>
        <w:ind w:left="5040" w:hanging="360"/>
      </w:pPr>
    </w:lvl>
    <w:lvl w:ilvl="7" w:tplc="46B4ECBC" w:tentative="1">
      <w:start w:val="1"/>
      <w:numFmt w:val="lowerLetter"/>
      <w:lvlText w:val="%8."/>
      <w:lvlJc w:val="left"/>
      <w:pPr>
        <w:ind w:left="5760" w:hanging="360"/>
      </w:pPr>
    </w:lvl>
    <w:lvl w:ilvl="8" w:tplc="7F3E0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7E0294D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2AA7EFC" w:tentative="1">
      <w:start w:val="1"/>
      <w:numFmt w:val="lowerLetter"/>
      <w:lvlText w:val="%2."/>
      <w:lvlJc w:val="left"/>
      <w:pPr>
        <w:ind w:left="1440" w:hanging="360"/>
      </w:pPr>
    </w:lvl>
    <w:lvl w:ilvl="2" w:tplc="F0EAE922" w:tentative="1">
      <w:start w:val="1"/>
      <w:numFmt w:val="lowerRoman"/>
      <w:lvlText w:val="%3."/>
      <w:lvlJc w:val="right"/>
      <w:pPr>
        <w:ind w:left="2160" w:hanging="180"/>
      </w:pPr>
    </w:lvl>
    <w:lvl w:ilvl="3" w:tplc="56E63668" w:tentative="1">
      <w:start w:val="1"/>
      <w:numFmt w:val="decimal"/>
      <w:lvlText w:val="%4."/>
      <w:lvlJc w:val="left"/>
      <w:pPr>
        <w:ind w:left="2880" w:hanging="360"/>
      </w:pPr>
    </w:lvl>
    <w:lvl w:ilvl="4" w:tplc="A26E007C" w:tentative="1">
      <w:start w:val="1"/>
      <w:numFmt w:val="lowerLetter"/>
      <w:lvlText w:val="%5."/>
      <w:lvlJc w:val="left"/>
      <w:pPr>
        <w:ind w:left="3600" w:hanging="360"/>
      </w:pPr>
    </w:lvl>
    <w:lvl w:ilvl="5" w:tplc="E7205C0E" w:tentative="1">
      <w:start w:val="1"/>
      <w:numFmt w:val="lowerRoman"/>
      <w:lvlText w:val="%6."/>
      <w:lvlJc w:val="right"/>
      <w:pPr>
        <w:ind w:left="4320" w:hanging="180"/>
      </w:pPr>
    </w:lvl>
    <w:lvl w:ilvl="6" w:tplc="16CE205E" w:tentative="1">
      <w:start w:val="1"/>
      <w:numFmt w:val="decimal"/>
      <w:lvlText w:val="%7."/>
      <w:lvlJc w:val="left"/>
      <w:pPr>
        <w:ind w:left="5040" w:hanging="360"/>
      </w:pPr>
    </w:lvl>
    <w:lvl w:ilvl="7" w:tplc="3DD803DE" w:tentative="1">
      <w:start w:val="1"/>
      <w:numFmt w:val="lowerLetter"/>
      <w:lvlText w:val="%8."/>
      <w:lvlJc w:val="left"/>
      <w:pPr>
        <w:ind w:left="5760" w:hanging="360"/>
      </w:pPr>
    </w:lvl>
    <w:lvl w:ilvl="8" w:tplc="DD6AC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5. August 2023"/>
    <w:docVar w:name="Date.Format.Long.dateValue" w:val="45163"/>
    <w:docVar w:name="DocumentDate" w:val="25. August 2023"/>
    <w:docVar w:name="DocumentDate.dateValue" w:val="4516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Blanko nur Logo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9052713185378143622&quot;&gt;&lt;Field Name=&quot;IDName&quot; Value=&quot;BUWD, VIF, Zentras, Betrieb Kantonsstrassen&quot;/&gt;&lt;Field Name=&quot;Departement&quot; Value=&quot;Bau-, Umwelt- und Wirtschaftsdepartement&quot;/&gt;&lt;Field Name=&quot;Dienststelle1&quot; Value=&quot;Verkehr und Infrastruktur (vif)&quot;/&gt;&lt;Field Name=&quot;Dienststelle2&quot; Value=&quot;&quot;/&gt;&lt;Field Name=&quot;Abteilung1&quot; Value=&quot;&quot;/&gt;&lt;Field Name=&quot;Abteilung2&quot; Value=&quot;&quot;/&gt;&lt;Field Name=&quot;AddressB1&quot; Value=&quot;Verkehr und Infrastruktur (vif)&quot;/&gt;&lt;Field Name=&quot;AddressB2&quot; Value=&quot;zentras, Betrieb Kantonsstrassen&quot;/&gt;&lt;Field Name=&quot;AddressB3&quot; Value=&quot;&quot;/&gt;&lt;Field Name=&quot;AddressB4&quot; Value=&quot;&quot;/&gt;&lt;Field Name=&quot;AddressN1&quot; Value=&quot;Rothenburgstrasse 19&quot;/&gt;&lt;Field Name=&quot;AddressN2&quot; Value=&quot;&quot;/&gt;&lt;Field Name=&quot;AddressN3&quot; Value=&quot;6020 Emmenbrücke&quot;/&gt;&lt;Field Name=&quot;AddressN4&quot; Value=&quot;&quot;/&gt;&lt;Field Name=&quot;Postcode&quot; Value=&quot;6020&quot;/&gt;&lt;Field Name=&quot;City&quot; Value=&quot;Emmenbrücke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88 91 91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zentras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527131853781436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012810216445161396616113369174144192130&quot;&gt;&lt;Field Name=&quot;IDName&quot; Value=&quot;Heller Andreas, VIF&quot;/&gt;&lt;Field Name=&quot;Name&quot; Value=&quot;Andreas Heller&quot;/&gt;&lt;Field Name=&quot;PersonalNumber&quot; Value=&quot;&quot;/&gt;&lt;Field Name=&quot;DirectPhone&quot; Value=&quot;+41 41 288 91 63&quot;/&gt;&lt;Field Name=&quot;DirectFax&quot; Value=&quot;&quot;/&gt;&lt;Field Name=&quot;Mobile&quot; Value=&quot;+41 79 460 48 39&quot;/&gt;&lt;Field Name=&quot;EMail&quot; Value=&quot;andreas.heller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E&quot;/&gt;&lt;Field Name=&quot;SignatureAdditional2&quot; Value=&quot;&quot;/&gt;&lt;Field Name=&quot;SignatureAdditional1&quot; Value=&quot;&quot;/&gt;&lt;Field Name=&quot;Lizenz_noetig&quot; Value=&quot;Ja&quot;/&gt;&lt;Field Name=&quot;Data_UID&quot; Value=&quot;801281021644516139661611336917414419213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825082631669508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61B3"/>
    <w:rsid w:val="000236F3"/>
    <w:rsid w:val="00045681"/>
    <w:rsid w:val="00064D7B"/>
    <w:rsid w:val="00087C4A"/>
    <w:rsid w:val="00094E53"/>
    <w:rsid w:val="000974AF"/>
    <w:rsid w:val="00097D02"/>
    <w:rsid w:val="000A51FC"/>
    <w:rsid w:val="000C1BC1"/>
    <w:rsid w:val="000C342E"/>
    <w:rsid w:val="000F1BAF"/>
    <w:rsid w:val="00147858"/>
    <w:rsid w:val="00177E9F"/>
    <w:rsid w:val="001809BD"/>
    <w:rsid w:val="00182BF9"/>
    <w:rsid w:val="001944C6"/>
    <w:rsid w:val="001D20DE"/>
    <w:rsid w:val="00203FB4"/>
    <w:rsid w:val="00213C9E"/>
    <w:rsid w:val="00235B5A"/>
    <w:rsid w:val="00244908"/>
    <w:rsid w:val="00245B6C"/>
    <w:rsid w:val="00247EE0"/>
    <w:rsid w:val="0025261F"/>
    <w:rsid w:val="002567DA"/>
    <w:rsid w:val="00285F46"/>
    <w:rsid w:val="00290347"/>
    <w:rsid w:val="002B028D"/>
    <w:rsid w:val="002C1995"/>
    <w:rsid w:val="002C58B9"/>
    <w:rsid w:val="00306641"/>
    <w:rsid w:val="003173DA"/>
    <w:rsid w:val="003247FE"/>
    <w:rsid w:val="003336D3"/>
    <w:rsid w:val="00336534"/>
    <w:rsid w:val="003575DE"/>
    <w:rsid w:val="00357DF5"/>
    <w:rsid w:val="00372DF4"/>
    <w:rsid w:val="00397E2C"/>
    <w:rsid w:val="003B7B37"/>
    <w:rsid w:val="003D3E87"/>
    <w:rsid w:val="00412A91"/>
    <w:rsid w:val="00466E55"/>
    <w:rsid w:val="00473DA5"/>
    <w:rsid w:val="00474971"/>
    <w:rsid w:val="004B08AB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5B75"/>
    <w:rsid w:val="005C56B3"/>
    <w:rsid w:val="005D0B28"/>
    <w:rsid w:val="00614E49"/>
    <w:rsid w:val="00672173"/>
    <w:rsid w:val="006A4A2C"/>
    <w:rsid w:val="006A61B3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57E4C"/>
    <w:rsid w:val="0077094A"/>
    <w:rsid w:val="007845DE"/>
    <w:rsid w:val="007970F5"/>
    <w:rsid w:val="007A6E9B"/>
    <w:rsid w:val="007E5947"/>
    <w:rsid w:val="00842B4B"/>
    <w:rsid w:val="00876F85"/>
    <w:rsid w:val="00886FF2"/>
    <w:rsid w:val="008B243A"/>
    <w:rsid w:val="00921C7D"/>
    <w:rsid w:val="009227DE"/>
    <w:rsid w:val="009500C4"/>
    <w:rsid w:val="009928AA"/>
    <w:rsid w:val="009A6C20"/>
    <w:rsid w:val="009B7052"/>
    <w:rsid w:val="009D4DB0"/>
    <w:rsid w:val="00A44BF0"/>
    <w:rsid w:val="00A44E0E"/>
    <w:rsid w:val="00A60094"/>
    <w:rsid w:val="00A65350"/>
    <w:rsid w:val="00A973A2"/>
    <w:rsid w:val="00AF139A"/>
    <w:rsid w:val="00AF334A"/>
    <w:rsid w:val="00B26929"/>
    <w:rsid w:val="00B430B7"/>
    <w:rsid w:val="00B81F9F"/>
    <w:rsid w:val="00B97F1C"/>
    <w:rsid w:val="00BD10DD"/>
    <w:rsid w:val="00BD2A7E"/>
    <w:rsid w:val="00BD7FEB"/>
    <w:rsid w:val="00BE424B"/>
    <w:rsid w:val="00BF34B2"/>
    <w:rsid w:val="00C22A5F"/>
    <w:rsid w:val="00C264AB"/>
    <w:rsid w:val="00C525AB"/>
    <w:rsid w:val="00C54A23"/>
    <w:rsid w:val="00C600DC"/>
    <w:rsid w:val="00C75E50"/>
    <w:rsid w:val="00C77D97"/>
    <w:rsid w:val="00C901FD"/>
    <w:rsid w:val="00C97189"/>
    <w:rsid w:val="00CC3A39"/>
    <w:rsid w:val="00CD1BC4"/>
    <w:rsid w:val="00D33FA5"/>
    <w:rsid w:val="00D36A72"/>
    <w:rsid w:val="00D43271"/>
    <w:rsid w:val="00D965F0"/>
    <w:rsid w:val="00DA4368"/>
    <w:rsid w:val="00DB6F4A"/>
    <w:rsid w:val="00DD23AE"/>
    <w:rsid w:val="00DD609E"/>
    <w:rsid w:val="00DD6C93"/>
    <w:rsid w:val="00DE6B91"/>
    <w:rsid w:val="00E12ACA"/>
    <w:rsid w:val="00E275BF"/>
    <w:rsid w:val="00E8087A"/>
    <w:rsid w:val="00EA3C62"/>
    <w:rsid w:val="00EC2E23"/>
    <w:rsid w:val="00ED6346"/>
    <w:rsid w:val="00F0419F"/>
    <w:rsid w:val="00F25B67"/>
    <w:rsid w:val="00F37A83"/>
    <w:rsid w:val="00F82120"/>
    <w:rsid w:val="00F9159E"/>
    <w:rsid w:val="00FA72FD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88FEBDC"/>
  <w15:docId w15:val="{97569837-790E-4DEA-B57C-7813113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9227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27DE"/>
    <w:rPr>
      <w:lang w:val="de-CH"/>
    </w:rPr>
  </w:style>
  <w:style w:type="paragraph" w:styleId="Fuzeile">
    <w:name w:val="footer"/>
    <w:basedOn w:val="Standard"/>
    <w:link w:val="FuzeileZchn"/>
    <w:unhideWhenUsed/>
    <w:rsid w:val="00922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27D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bruno.kuettel@lu.ch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andreas.grossmann@lu.c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f.lu.ch/-/media/VIF/Dokumente/Download/Fachordner/Strassen/731_201_Standardaufbauten_Belaege.pdf?la=de-CH" TargetMode="External"/><Relationship Id="rId20" Type="http://schemas.openxmlformats.org/officeDocument/2006/relationships/hyperlink" Target="mailto:heinz.estermann@lu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vif.lu.ch/-/media/VIF/Dokumente/Download/Fachordner/Strassen/731202_Belagsinstandstellung_bei_Aufgrabungen.pdf?la=de-CH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mailto:dominik.hunkeler@lu.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erkehrsmassnahmen@lu.ch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hner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D7B9FC171D4E0D8955D643313C3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2DA32-A8D8-4F4B-B0EB-D6BA78801C3D}"/>
      </w:docPartPr>
      <w:docPartBody>
        <w:p w:rsidR="000C082F" w:rsidRDefault="00CA0032" w:rsidP="00CA0032">
          <w:pPr>
            <w:pStyle w:val="CAD7B9FC171D4E0D8955D643313C3CB71"/>
          </w:pPr>
          <w:r w:rsidRPr="006A61B3">
            <w:rPr>
              <w:rStyle w:val="Hervorhebung"/>
            </w:rPr>
            <w:t>‍</w:t>
          </w:r>
        </w:p>
      </w:docPartBody>
    </w:docPart>
    <w:docPart>
      <w:docPartPr>
        <w:name w:val="316AB1F4F5F2493E8790858A15680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296C8-2B9C-4CDD-B02F-630A779EE4DC}"/>
      </w:docPartPr>
      <w:docPartBody>
        <w:p w:rsidR="000C082F" w:rsidRDefault="00CA0032">
          <w:pPr>
            <w:pStyle w:val="316AB1F4F5F2493E8790858A156804A6"/>
          </w:pPr>
          <w:r w:rsidRPr="006A61B3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F"/>
    <w:rsid w:val="000C082F"/>
    <w:rsid w:val="007E2183"/>
    <w:rsid w:val="00C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D7B9FC171D4E0D8955D643313C3CB7">
    <w:name w:val="CAD7B9FC171D4E0D8955D643313C3CB7"/>
  </w:style>
  <w:style w:type="character" w:styleId="Fett">
    <w:name w:val="Strong"/>
    <w:qFormat/>
    <w:rPr>
      <w:b/>
      <w:bCs/>
    </w:rPr>
  </w:style>
  <w:style w:type="paragraph" w:customStyle="1" w:styleId="316AB1F4F5F2493E8790858A156804A6">
    <w:name w:val="316AB1F4F5F2493E8790858A156804A6"/>
  </w:style>
  <w:style w:type="character" w:styleId="Platzhaltertext">
    <w:name w:val="Placeholder Text"/>
    <w:basedOn w:val="Absatz-Standardschriftart"/>
    <w:uiPriority w:val="99"/>
    <w:semiHidden/>
    <w:rsid w:val="00CA0032"/>
    <w:rPr>
      <w:color w:val="808080"/>
      <w:lang w:val="de-CH"/>
    </w:rPr>
  </w:style>
  <w:style w:type="paragraph" w:customStyle="1" w:styleId="EFFDC82124CF4425A5E2CC9CB265EF2D">
    <w:name w:val="EFFDC82124CF4425A5E2CC9CB265EF2D"/>
    <w:rsid w:val="00CA0032"/>
    <w:pPr>
      <w:spacing w:after="0" w:line="240" w:lineRule="auto"/>
    </w:pPr>
    <w:rPr>
      <w:rFonts w:ascii="Segoe UI" w:eastAsia="Times New Roman" w:hAnsi="Segoe UI" w:cs="Times New Roman"/>
    </w:rPr>
  </w:style>
  <w:style w:type="character" w:styleId="Hervorhebung">
    <w:name w:val="Emphasis"/>
    <w:uiPriority w:val="3"/>
    <w:rsid w:val="00CA0032"/>
    <w:rPr>
      <w:b/>
      <w:iCs/>
    </w:rPr>
  </w:style>
  <w:style w:type="paragraph" w:customStyle="1" w:styleId="CAD7B9FC171D4E0D8955D643313C3CB71">
    <w:name w:val="CAD7B9FC171D4E0D8955D643313C3CB71"/>
    <w:rsid w:val="00CA0032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Verkehr und Infrastruktur (vif)
zentras, Betrieb Kantonsstrassen</Organisation1>
  <FooterNormal/>
  <FooterBold/>
  <Departement>Bau-, Umwelt- und Wirtschaftsdepartement
</Departement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</officeatwork>
</file>

<file path=customXml/item5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213E683-E918-4802-9BB1-8ED873FA2CD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B5E2C60F-C226-4ABF-A21E-DAFB17D0186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404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nur Logo</vt:lpstr>
      <vt:lpstr>Organisation</vt:lpstr>
    </vt:vector>
  </TitlesOfParts>
  <Manager>Andrea Fahner</Manager>
  <Company>Bau-, Umwelt- und Wirtschaftsdepartement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nur Logo</dc:title>
  <dc:subject/>
  <dc:creator>Andrea Fahner</dc:creator>
  <cp:keywords/>
  <dc:description/>
  <cp:lastModifiedBy>Andrea Fahner</cp:lastModifiedBy>
  <cp:revision>19</cp:revision>
  <cp:lastPrinted>2023-09-06T13:44:00Z</cp:lastPrinted>
  <dcterms:created xsi:type="dcterms:W3CDTF">2023-08-25T06:26:00Z</dcterms:created>
  <dcterms:modified xsi:type="dcterms:W3CDTF">2023-11-08T06:49:00Z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Andrea Fahner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+41 41 288 91 90</vt:lpwstr>
  </property>
  <property fmtid="{D5CDD505-2E9C-101B-9397-08002B2CF9AE}" pid="10" name="Contactperson.Name">
    <vt:lpwstr>Andrea Fahner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Verkehr und Infrastruktur (vif)</vt:lpwstr>
  </property>
  <property fmtid="{D5CDD505-2E9C-101B-9397-08002B2CF9AE}" pid="16" name="Organisation.AddressB2">
    <vt:lpwstr>zentras, Betrieb Kantonsstrassen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Bau-, Umwelt- und Wirtschaftsdepartement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oawInfo">
    <vt:lpwstr>Blanko nur Logo_x000d_
11.02.2020 / DBI_x000d_
17.04.2020 /HUF_x000d_
Aktualisierung Fusszeile (zentras)</vt:lpwstr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Recipient.EMail">
    <vt:lpwstr/>
  </property>
</Properties>
</file>