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C8389D" w:rsidRPr="00E024CE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4CE" w:rsidRPr="00E024CE" w:rsidRDefault="00AB7C3C" w:rsidP="006F038B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B8726944A9984A598572AC3DB0CED542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E024CE" w:rsidRPr="00E024CE">
                  <w:t>Bau-, Umwelt- und Wirtschaftsdepartement</w:t>
                </w:r>
                <w:r w:rsidR="00E024CE" w:rsidRPr="00E024CE">
                  <w:br/>
                </w:r>
              </w:sdtContent>
            </w:sdt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4BA0BFEB99C14BA1BCC4D774CF22CE2A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E024CE" w:rsidRPr="00E024CE">
                  <w:rPr>
                    <w:rStyle w:val="Fett"/>
                  </w:rPr>
                  <w:t>Verkehr und Infrastruktur (vif)</w:t>
                </w:r>
              </w:sdtContent>
            </w:sdt>
          </w:p>
        </w:tc>
      </w:tr>
    </w:tbl>
    <w:p w:rsidR="003D3E87" w:rsidRPr="00E024CE" w:rsidRDefault="003D3E87" w:rsidP="005D0B28">
      <w:pPr>
        <w:pStyle w:val="CityDate"/>
        <w:spacing w:before="0"/>
        <w:rPr>
          <w:sz w:val="2"/>
          <w:szCs w:val="2"/>
        </w:rPr>
        <w:sectPr w:rsidR="003D3E87" w:rsidRPr="00E024CE" w:rsidSect="00E024CE">
          <w:headerReference w:type="default" r:id="rId12"/>
          <w:footerReference w:type="default" r:id="rId13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Default="003D3E87" w:rsidP="00585B75"/>
    <w:p w:rsidR="008E3883" w:rsidRDefault="008E3883" w:rsidP="00585B75"/>
    <w:p w:rsidR="008E3883" w:rsidRDefault="008E3883" w:rsidP="00585B75">
      <w:bookmarkStart w:id="2" w:name="_GoBack"/>
      <w:bookmarkEnd w:id="2"/>
    </w:p>
    <w:p w:rsidR="00E024CE" w:rsidRDefault="00E024CE" w:rsidP="00585B75"/>
    <w:tbl>
      <w:tblPr>
        <w:tblW w:w="9214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C8389D" w:rsidRPr="00E024CE" w:rsidTr="009B3678">
        <w:tc>
          <w:tcPr>
            <w:tcW w:w="9214" w:type="dxa"/>
            <w:hideMark/>
          </w:tcPr>
          <w:p w:rsidR="00E7289C" w:rsidRPr="00204FFD" w:rsidRDefault="002E5E6B">
            <w:pPr>
              <w:tabs>
                <w:tab w:val="right" w:pos="15087"/>
              </w:tabs>
              <w:spacing w:line="256" w:lineRule="auto"/>
              <w:rPr>
                <w:rFonts w:cs="Segoe UI"/>
                <w:sz w:val="40"/>
                <w:szCs w:val="40"/>
                <w:lang w:eastAsia="de-DE"/>
              </w:rPr>
            </w:pPr>
            <w:bookmarkStart w:id="3" w:name="Betreff"/>
            <w:bookmarkStart w:id="4" w:name="Text"/>
            <w:r w:rsidRPr="00204FFD">
              <w:rPr>
                <w:rFonts w:cs="Segoe UI"/>
                <w:sz w:val="40"/>
                <w:szCs w:val="40"/>
                <w:lang w:eastAsia="de-DE"/>
              </w:rPr>
              <w:t>Betreff</w:t>
            </w:r>
            <w:r w:rsidRPr="00204FFD">
              <w:rPr>
                <w:rFonts w:cs="Segoe UI"/>
                <w:sz w:val="40"/>
                <w:szCs w:val="40"/>
                <w:lang w:eastAsia="de-DE"/>
              </w:rPr>
              <w:tab/>
            </w:r>
          </w:p>
        </w:tc>
      </w:tr>
      <w:bookmarkEnd w:id="3"/>
      <w:bookmarkEnd w:id="4"/>
    </w:tbl>
    <w:p w:rsidR="008E3883" w:rsidRPr="008E3883" w:rsidRDefault="008E3883" w:rsidP="008E3883">
      <w:pPr>
        <w:rPr>
          <w:lang w:eastAsia="de-DE"/>
        </w:rPr>
      </w:pPr>
    </w:p>
    <w:p w:rsidR="00E024CE" w:rsidRPr="00222376" w:rsidRDefault="00E024CE" w:rsidP="00E024CE"/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570"/>
      </w:tblGrid>
      <w:tr w:rsidR="00E024CE" w:rsidRPr="00222376" w:rsidTr="00D51530">
        <w:tc>
          <w:tcPr>
            <w:tcW w:w="9570" w:type="dxa"/>
          </w:tcPr>
          <w:bookmarkStart w:id="5" w:name="Text4"/>
          <w:bookmarkStart w:id="6" w:name="Typ"/>
          <w:p w:rsidR="00E024CE" w:rsidRPr="00222376" w:rsidRDefault="00E024CE" w:rsidP="00D51530">
            <w:pPr>
              <w:pStyle w:val="Themenblock45"/>
              <w:rPr>
                <w:rFonts w:ascii="Arial Black" w:hAnsi="Arial Black"/>
                <w:sz w:val="32"/>
                <w:szCs w:val="32"/>
              </w:rPr>
            </w:pP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rojekt.-Nr."/>
                  </w:textInput>
                </w:ffData>
              </w:fldChar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fldChar w:fldCharType="separate"/>
            </w:r>
            <w:r w:rsidR="008E3883">
              <w:rPr>
                <w:rFonts w:ascii="Segoe UI" w:hAnsi="Segoe UI" w:cs="Segoe UI"/>
                <w:b/>
                <w:noProof/>
                <w:sz w:val="32"/>
                <w:szCs w:val="32"/>
              </w:rPr>
              <w:t>Projekt.-Nr.</w:t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fldChar w:fldCharType="end"/>
            </w:r>
            <w:bookmarkEnd w:id="5"/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tab/>
            </w:r>
            <w:bookmarkStart w:id="7" w:name="Text5"/>
            <w:bookmarkStart w:id="8" w:name="Text1"/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rojektname"/>
                  </w:textInput>
                </w:ffData>
              </w:fldChar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fldChar w:fldCharType="separate"/>
            </w:r>
            <w:r w:rsidR="008E3883">
              <w:rPr>
                <w:rFonts w:ascii="Segoe UI" w:hAnsi="Segoe UI" w:cs="Segoe UI"/>
                <w:b/>
                <w:noProof/>
                <w:sz w:val="32"/>
                <w:szCs w:val="32"/>
              </w:rPr>
              <w:t>Projektname</w:t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fldChar w:fldCharType="end"/>
            </w:r>
            <w:bookmarkEnd w:id="7"/>
            <w:r w:rsidRPr="00222376">
              <w:rPr>
                <w:rFonts w:ascii="Arial Black" w:hAnsi="Arial Black"/>
                <w:sz w:val="32"/>
                <w:szCs w:val="32"/>
              </w:rPr>
              <w:br/>
            </w:r>
            <w:bookmarkEnd w:id="8"/>
            <w:r w:rsidRPr="00E024CE">
              <w:rPr>
                <w:rFonts w:ascii="Segoe UI" w:hAnsi="Segoe UI" w:cs="Segoe UI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24CE">
              <w:rPr>
                <w:rFonts w:ascii="Segoe UI" w:hAnsi="Segoe UI" w:cs="Segoe UI"/>
                <w:sz w:val="32"/>
                <w:szCs w:val="32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sz w:val="32"/>
                <w:szCs w:val="32"/>
              </w:rPr>
            </w:r>
            <w:r w:rsidRPr="00E024CE">
              <w:rPr>
                <w:rFonts w:ascii="Segoe UI" w:hAnsi="Segoe UI" w:cs="Segoe UI"/>
                <w:sz w:val="32"/>
                <w:szCs w:val="32"/>
              </w:rPr>
              <w:fldChar w:fldCharType="separate"/>
            </w:r>
            <w:r w:rsidR="008E3883">
              <w:rPr>
                <w:rFonts w:ascii="Segoe UI" w:hAnsi="Segoe UI" w:cs="Segoe UI"/>
                <w:noProof/>
                <w:sz w:val="32"/>
                <w:szCs w:val="32"/>
              </w:rPr>
              <w:t> </w:t>
            </w:r>
            <w:r w:rsidR="008E3883">
              <w:rPr>
                <w:rFonts w:ascii="Segoe UI" w:hAnsi="Segoe UI" w:cs="Segoe UI"/>
                <w:noProof/>
                <w:sz w:val="32"/>
                <w:szCs w:val="32"/>
              </w:rPr>
              <w:t> </w:t>
            </w:r>
            <w:r w:rsidR="008E3883">
              <w:rPr>
                <w:rFonts w:ascii="Segoe UI" w:hAnsi="Segoe UI" w:cs="Segoe UI"/>
                <w:noProof/>
                <w:sz w:val="32"/>
                <w:szCs w:val="32"/>
              </w:rPr>
              <w:t> </w:t>
            </w:r>
            <w:r w:rsidR="008E3883">
              <w:rPr>
                <w:rFonts w:ascii="Segoe UI" w:hAnsi="Segoe UI" w:cs="Segoe UI"/>
                <w:noProof/>
                <w:sz w:val="32"/>
                <w:szCs w:val="32"/>
              </w:rPr>
              <w:t> </w:t>
            </w:r>
            <w:r w:rsidR="008E3883">
              <w:rPr>
                <w:rFonts w:ascii="Segoe UI" w:hAnsi="Segoe UI" w:cs="Segoe UI"/>
                <w:noProof/>
                <w:sz w:val="32"/>
                <w:szCs w:val="32"/>
              </w:rPr>
              <w:t> </w:t>
            </w:r>
            <w:r w:rsidRPr="00E024CE">
              <w:rPr>
                <w:rFonts w:ascii="Segoe UI" w:hAnsi="Segoe UI" w:cs="Segoe UI"/>
                <w:sz w:val="32"/>
                <w:szCs w:val="32"/>
              </w:rPr>
              <w:fldChar w:fldCharType="end"/>
            </w:r>
          </w:p>
        </w:tc>
      </w:tr>
      <w:bookmarkEnd w:id="6"/>
    </w:tbl>
    <w:p w:rsidR="008E3883" w:rsidRPr="00222376" w:rsidRDefault="008E3883" w:rsidP="00E024CE"/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2"/>
        <w:gridCol w:w="3165"/>
        <w:gridCol w:w="3079"/>
      </w:tblGrid>
      <w:tr w:rsidR="00E024CE" w:rsidRPr="00222376" w:rsidTr="00D51530">
        <w:tc>
          <w:tcPr>
            <w:tcW w:w="9356" w:type="dxa"/>
            <w:gridSpan w:val="3"/>
            <w:tcMar>
              <w:top w:w="0" w:type="dxa"/>
              <w:left w:w="57" w:type="dxa"/>
              <w:bottom w:w="113" w:type="dxa"/>
              <w:right w:w="57" w:type="dxa"/>
            </w:tcMar>
          </w:tcPr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  <w:sz w:val="28"/>
                <w:szCs w:val="28"/>
              </w:rPr>
            </w:pPr>
            <w:bookmarkStart w:id="9" w:name="Sujet"/>
            <w:r w:rsidRPr="00E024CE">
              <w:rPr>
                <w:rFonts w:ascii="Segoe UI" w:hAnsi="Segoe UI" w:cs="Segoe UI"/>
                <w:sz w:val="28"/>
                <w:szCs w:val="28"/>
              </w:rPr>
              <w:t>Gemeinde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tab/>
            </w:r>
            <w:bookmarkStart w:id="10" w:name="Text7"/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24CE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sz w:val="28"/>
                <w:szCs w:val="28"/>
              </w:rPr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end"/>
            </w:r>
            <w:bookmarkEnd w:id="10"/>
          </w:p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</w:rPr>
            </w:pPr>
          </w:p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  <w:sz w:val="28"/>
                <w:szCs w:val="28"/>
              </w:rPr>
            </w:pPr>
            <w:r w:rsidRPr="00E024CE">
              <w:rPr>
                <w:rFonts w:ascii="Segoe UI" w:hAnsi="Segoe UI" w:cs="Segoe UI"/>
                <w:sz w:val="28"/>
                <w:szCs w:val="28"/>
              </w:rPr>
              <w:t>Abschnitt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tab/>
            </w:r>
            <w:bookmarkStart w:id="11" w:name="Text8"/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024CE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sz w:val="28"/>
                <w:szCs w:val="28"/>
              </w:rPr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end"/>
            </w:r>
            <w:bookmarkEnd w:id="11"/>
          </w:p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</w:rPr>
            </w:pPr>
          </w:p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  <w:b/>
                <w:sz w:val="32"/>
                <w:szCs w:val="32"/>
              </w:rPr>
            </w:pP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t>Objekt</w:t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tab/>
            </w:r>
            <w:bookmarkStart w:id="12" w:name="Text9"/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fldChar w:fldCharType="separate"/>
            </w:r>
            <w:r w:rsidR="008E3883">
              <w:rPr>
                <w:rFonts w:ascii="Segoe UI" w:hAnsi="Segoe UI" w:cs="Segoe UI"/>
                <w:b/>
                <w:noProof/>
                <w:sz w:val="32"/>
                <w:szCs w:val="32"/>
              </w:rPr>
              <w:t> </w:t>
            </w:r>
            <w:r w:rsidR="008E3883">
              <w:rPr>
                <w:rFonts w:ascii="Segoe UI" w:hAnsi="Segoe UI" w:cs="Segoe UI"/>
                <w:b/>
                <w:noProof/>
                <w:sz w:val="32"/>
                <w:szCs w:val="32"/>
              </w:rPr>
              <w:t> </w:t>
            </w:r>
            <w:r w:rsidR="008E3883">
              <w:rPr>
                <w:rFonts w:ascii="Segoe UI" w:hAnsi="Segoe UI" w:cs="Segoe UI"/>
                <w:b/>
                <w:noProof/>
                <w:sz w:val="32"/>
                <w:szCs w:val="32"/>
              </w:rPr>
              <w:t> </w:t>
            </w:r>
            <w:r w:rsidR="008E3883">
              <w:rPr>
                <w:rFonts w:ascii="Segoe UI" w:hAnsi="Segoe UI" w:cs="Segoe UI"/>
                <w:b/>
                <w:noProof/>
                <w:sz w:val="32"/>
                <w:szCs w:val="32"/>
              </w:rPr>
              <w:t> </w:t>
            </w:r>
            <w:r w:rsidR="008E3883">
              <w:rPr>
                <w:rFonts w:ascii="Segoe UI" w:hAnsi="Segoe UI" w:cs="Segoe UI"/>
                <w:b/>
                <w:noProof/>
                <w:sz w:val="32"/>
                <w:szCs w:val="32"/>
              </w:rPr>
              <w:t> </w:t>
            </w:r>
            <w:r w:rsidRPr="00E024CE">
              <w:rPr>
                <w:rFonts w:ascii="Segoe UI" w:hAnsi="Segoe UI" w:cs="Segoe UI"/>
                <w:b/>
                <w:sz w:val="32"/>
                <w:szCs w:val="32"/>
              </w:rPr>
              <w:fldChar w:fldCharType="end"/>
            </w:r>
            <w:bookmarkEnd w:id="12"/>
          </w:p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</w:rPr>
            </w:pPr>
          </w:p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  <w:sz w:val="28"/>
                <w:szCs w:val="28"/>
              </w:rPr>
            </w:pPr>
            <w:r w:rsidRPr="00E024CE">
              <w:rPr>
                <w:rFonts w:ascii="Segoe UI" w:hAnsi="Segoe UI" w:cs="Segoe UI"/>
                <w:sz w:val="28"/>
                <w:szCs w:val="28"/>
              </w:rPr>
              <w:t>Koordinaten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tab/>
            </w:r>
            <w:bookmarkStart w:id="13" w:name="Text10"/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024CE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sz w:val="28"/>
                <w:szCs w:val="28"/>
              </w:rPr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end"/>
            </w:r>
            <w:bookmarkEnd w:id="13"/>
            <w:r w:rsidRPr="00E024CE">
              <w:rPr>
                <w:rFonts w:ascii="Segoe UI" w:hAnsi="Segoe UI" w:cs="Segoe UI"/>
                <w:sz w:val="28"/>
                <w:szCs w:val="28"/>
              </w:rPr>
              <w:t xml:space="preserve"> / </w:t>
            </w:r>
            <w:bookmarkStart w:id="14" w:name="Text11"/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4CE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sz w:val="28"/>
                <w:szCs w:val="28"/>
              </w:rPr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end"/>
            </w:r>
            <w:bookmarkEnd w:id="14"/>
          </w:p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</w:rPr>
            </w:pPr>
          </w:p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  <w:sz w:val="28"/>
                <w:szCs w:val="28"/>
              </w:rPr>
            </w:pPr>
            <w:r w:rsidRPr="00E024CE">
              <w:rPr>
                <w:rFonts w:ascii="Segoe UI" w:hAnsi="Segoe UI" w:cs="Segoe UI"/>
                <w:sz w:val="28"/>
                <w:szCs w:val="28"/>
              </w:rPr>
              <w:t>Kilometer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tab/>
            </w:r>
            <w:bookmarkStart w:id="15" w:name="Text12"/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24CE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sz w:val="28"/>
                <w:szCs w:val="28"/>
              </w:rPr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end"/>
            </w:r>
            <w:bookmarkEnd w:id="15"/>
          </w:p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</w:rPr>
            </w:pPr>
          </w:p>
          <w:bookmarkStart w:id="16" w:name="Text2"/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  <w:sz w:val="28"/>
                <w:szCs w:val="28"/>
              </w:rPr>
            </w:pP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24CE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sz w:val="28"/>
                <w:szCs w:val="28"/>
              </w:rPr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end"/>
            </w:r>
            <w:bookmarkEnd w:id="16"/>
            <w:r w:rsidRPr="00E024CE">
              <w:rPr>
                <w:rFonts w:ascii="Segoe UI" w:hAnsi="Segoe UI" w:cs="Segoe UI"/>
                <w:sz w:val="28"/>
                <w:szCs w:val="28"/>
              </w:rPr>
              <w:tab/>
            </w:r>
            <w:bookmarkStart w:id="17" w:name="Text3"/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24CE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sz w:val="28"/>
                <w:szCs w:val="28"/>
              </w:rPr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 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end"/>
            </w:r>
            <w:bookmarkEnd w:id="17"/>
          </w:p>
          <w:p w:rsidR="00E024CE" w:rsidRPr="00E024CE" w:rsidRDefault="00E024CE" w:rsidP="00D51530">
            <w:pPr>
              <w:rPr>
                <w:rFonts w:cs="Segoe UI"/>
              </w:rPr>
            </w:pPr>
          </w:p>
          <w:p w:rsidR="00E024CE" w:rsidRPr="00E024CE" w:rsidRDefault="00E024CE" w:rsidP="00D51530">
            <w:pPr>
              <w:rPr>
                <w:rFonts w:cs="Segoe UI"/>
              </w:rPr>
            </w:pPr>
          </w:p>
          <w:bookmarkStart w:id="18" w:name="Text13"/>
          <w:p w:rsidR="00E024CE" w:rsidRPr="00E024CE" w:rsidRDefault="00E024CE" w:rsidP="00D51530">
            <w:pPr>
              <w:pStyle w:val="Typ"/>
              <w:rPr>
                <w:rFonts w:ascii="Segoe UI" w:hAnsi="Segoe UI" w:cs="Segoe UI"/>
                <w:b/>
              </w:rPr>
            </w:pPr>
            <w:r w:rsidRPr="00E024CE">
              <w:rPr>
                <w:rFonts w:ascii="Segoe UI" w:hAnsi="Segoe UI" w:cs="Segoe UI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antitel"/>
                  </w:textInput>
                </w:ffData>
              </w:fldChar>
            </w:r>
            <w:r w:rsidRPr="00E024CE">
              <w:rPr>
                <w:rFonts w:ascii="Segoe UI" w:hAnsi="Segoe UI" w:cs="Segoe UI"/>
                <w:b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b/>
              </w:rPr>
            </w:r>
            <w:r w:rsidRPr="00E024CE">
              <w:rPr>
                <w:rFonts w:ascii="Segoe UI" w:hAnsi="Segoe UI" w:cs="Segoe UI"/>
                <w:b/>
              </w:rPr>
              <w:fldChar w:fldCharType="separate"/>
            </w:r>
            <w:r w:rsidR="008E3883">
              <w:rPr>
                <w:rFonts w:ascii="Segoe UI" w:hAnsi="Segoe UI" w:cs="Segoe UI"/>
                <w:b/>
                <w:noProof/>
              </w:rPr>
              <w:t>Plantitel</w:t>
            </w:r>
            <w:r w:rsidRPr="00E024CE">
              <w:rPr>
                <w:rFonts w:ascii="Segoe UI" w:hAnsi="Segoe UI" w:cs="Segoe UI"/>
                <w:b/>
              </w:rPr>
              <w:fldChar w:fldCharType="end"/>
            </w:r>
            <w:bookmarkEnd w:id="18"/>
          </w:p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  <w:szCs w:val="22"/>
              </w:rPr>
            </w:pPr>
          </w:p>
          <w:bookmarkStart w:id="19" w:name="Text14"/>
          <w:p w:rsidR="00E024CE" w:rsidRPr="00E024CE" w:rsidRDefault="00E024CE" w:rsidP="00D51530">
            <w:pPr>
              <w:pStyle w:val="Themenblock45"/>
              <w:rPr>
                <w:rFonts w:ascii="Segoe UI" w:hAnsi="Segoe UI" w:cs="Segoe UI"/>
                <w:sz w:val="28"/>
                <w:szCs w:val="28"/>
              </w:rPr>
            </w:pP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hase"/>
                  </w:textInput>
                </w:ffData>
              </w:fldChar>
            </w:r>
            <w:r w:rsidRPr="00E024CE">
              <w:rPr>
                <w:rFonts w:ascii="Segoe UI" w:hAnsi="Segoe UI" w:cs="Segoe UI"/>
                <w:sz w:val="28"/>
                <w:szCs w:val="28"/>
              </w:rPr>
              <w:instrText xml:space="preserve"> FORMTEXT </w:instrText>
            </w:r>
            <w:r w:rsidRPr="00E024CE">
              <w:rPr>
                <w:rFonts w:ascii="Segoe UI" w:hAnsi="Segoe UI" w:cs="Segoe UI"/>
                <w:sz w:val="28"/>
                <w:szCs w:val="28"/>
              </w:rPr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separate"/>
            </w:r>
            <w:r w:rsidR="008E3883">
              <w:rPr>
                <w:rFonts w:ascii="Segoe UI" w:hAnsi="Segoe UI" w:cs="Segoe UI"/>
                <w:noProof/>
                <w:sz w:val="28"/>
                <w:szCs w:val="28"/>
              </w:rPr>
              <w:t>Phase</w:t>
            </w:r>
            <w:r w:rsidRPr="00E024CE">
              <w:rPr>
                <w:rFonts w:ascii="Segoe UI" w:hAnsi="Segoe UI" w:cs="Segoe UI"/>
                <w:sz w:val="28"/>
                <w:szCs w:val="28"/>
              </w:rPr>
              <w:fldChar w:fldCharType="end"/>
            </w:r>
            <w:bookmarkEnd w:id="19"/>
          </w:p>
        </w:tc>
      </w:tr>
      <w:bookmarkEnd w:id="9"/>
      <w:tr w:rsidR="00E024CE" w:rsidRPr="00222376" w:rsidTr="00D51530"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Verfasser</w:t>
            </w:r>
          </w:p>
          <w:bookmarkStart w:id="20" w:name="Text15"/>
          <w:p w:rsidR="00E024CE" w:rsidRPr="00222376" w:rsidRDefault="00E024CE" w:rsidP="00D51530">
            <w:pPr>
              <w:rPr>
                <w:sz w:val="20"/>
                <w:szCs w:val="20"/>
              </w:rPr>
            </w:pPr>
            <w:r w:rsidRPr="0022237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20"/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Dokument-Nr.</w:t>
            </w:r>
          </w:p>
          <w:bookmarkStart w:id="21" w:name="Text16"/>
          <w:p w:rsidR="00E024CE" w:rsidRPr="00222376" w:rsidRDefault="00E024CE" w:rsidP="00D51530">
            <w:pPr>
              <w:rPr>
                <w:sz w:val="20"/>
                <w:szCs w:val="20"/>
              </w:rPr>
            </w:pPr>
            <w:r w:rsidRPr="0022237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21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 xml:space="preserve">Reg.-Nr. </w:t>
            </w:r>
            <w:bookmarkStart w:id="22" w:name="Text37"/>
            <w:r w:rsidRPr="00222376">
              <w:rPr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(Kunstbauten)"/>
                  </w:textInput>
                </w:ffData>
              </w:fldChar>
            </w:r>
            <w:r w:rsidRPr="00222376">
              <w:rPr>
                <w:sz w:val="14"/>
                <w:szCs w:val="14"/>
              </w:rPr>
              <w:instrText xml:space="preserve"> FORMTEXT </w:instrText>
            </w:r>
            <w:r w:rsidRPr="00222376">
              <w:rPr>
                <w:sz w:val="14"/>
                <w:szCs w:val="14"/>
              </w:rPr>
            </w:r>
            <w:r w:rsidRPr="00222376">
              <w:rPr>
                <w:sz w:val="14"/>
                <w:szCs w:val="14"/>
              </w:rPr>
              <w:fldChar w:fldCharType="separate"/>
            </w:r>
            <w:r w:rsidR="008E3883">
              <w:rPr>
                <w:noProof/>
                <w:sz w:val="14"/>
                <w:szCs w:val="14"/>
              </w:rPr>
              <w:t>(Kunstbauten)</w:t>
            </w:r>
            <w:r w:rsidRPr="00222376">
              <w:rPr>
                <w:sz w:val="14"/>
                <w:szCs w:val="14"/>
              </w:rPr>
              <w:fldChar w:fldCharType="end"/>
            </w:r>
            <w:bookmarkEnd w:id="22"/>
          </w:p>
          <w:bookmarkStart w:id="23" w:name="Text17"/>
          <w:p w:rsidR="00E024CE" w:rsidRPr="00222376" w:rsidRDefault="00E024CE" w:rsidP="00D51530">
            <w:pPr>
              <w:rPr>
                <w:sz w:val="20"/>
                <w:szCs w:val="20"/>
              </w:rPr>
            </w:pPr>
            <w:r w:rsidRPr="0022237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23"/>
          </w:p>
        </w:tc>
      </w:tr>
      <w:tr w:rsidR="00E024CE" w:rsidRPr="00222376" w:rsidTr="00D51530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Dokument-Nr. Projektverfasser</w:t>
            </w:r>
          </w:p>
          <w:bookmarkStart w:id="24" w:name="Text18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24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bottom w:w="28" w:type="dxa"/>
            </w:tcMar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 xml:space="preserve">Reg.-Nr. </w:t>
            </w:r>
            <w:bookmarkStart w:id="25" w:name="Text38"/>
            <w:r w:rsidRPr="00222376">
              <w:rPr>
                <w:sz w:val="14"/>
                <w:szCs w:val="14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(Wasserbau)"/>
                  </w:textInput>
                </w:ffData>
              </w:fldChar>
            </w:r>
            <w:r w:rsidRPr="00222376">
              <w:rPr>
                <w:sz w:val="14"/>
                <w:szCs w:val="14"/>
              </w:rPr>
              <w:instrText xml:space="preserve"> FORMTEXT </w:instrText>
            </w:r>
            <w:r w:rsidRPr="00222376">
              <w:rPr>
                <w:sz w:val="14"/>
                <w:szCs w:val="14"/>
              </w:rPr>
            </w:r>
            <w:r w:rsidRPr="00222376">
              <w:rPr>
                <w:sz w:val="14"/>
                <w:szCs w:val="14"/>
              </w:rPr>
              <w:fldChar w:fldCharType="separate"/>
            </w:r>
            <w:r w:rsidR="008E3883">
              <w:rPr>
                <w:noProof/>
                <w:sz w:val="14"/>
                <w:szCs w:val="14"/>
              </w:rPr>
              <w:t>(Wasserbau)</w:t>
            </w:r>
            <w:r w:rsidRPr="00222376">
              <w:rPr>
                <w:sz w:val="14"/>
                <w:szCs w:val="14"/>
              </w:rPr>
              <w:fldChar w:fldCharType="end"/>
            </w:r>
            <w:bookmarkEnd w:id="25"/>
          </w:p>
          <w:bookmarkStart w:id="26" w:name="Text19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26"/>
          </w:p>
        </w:tc>
      </w:tr>
      <w:tr w:rsidR="00E024CE" w:rsidRPr="00222376" w:rsidTr="00D51530">
        <w:tc>
          <w:tcPr>
            <w:tcW w:w="31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Dateiname</w:t>
            </w:r>
          </w:p>
          <w:p w:rsidR="00E024CE" w:rsidRPr="00222376" w:rsidRDefault="00E26EBD" w:rsidP="00D51530">
            <w:pPr>
              <w:rPr>
                <w:sz w:val="14"/>
                <w:szCs w:val="14"/>
              </w:rPr>
            </w:pPr>
            <w:fldSimple w:instr=" FILENAME   \* MERGEFORMAT ">
              <w:r w:rsidR="008E3883">
                <w:rPr>
                  <w:noProof/>
                </w:rPr>
                <w:t>Plantitelblatt.docx</w:t>
              </w:r>
            </w:fldSimple>
          </w:p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Status</w:t>
            </w:r>
          </w:p>
          <w:bookmarkStart w:id="27" w:name="Text21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27"/>
          </w:p>
          <w:p w:rsidR="00E024CE" w:rsidRPr="00222376" w:rsidRDefault="00E024CE" w:rsidP="00D51530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24CE" w:rsidRPr="00222376" w:rsidRDefault="00E024CE" w:rsidP="00D51530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Format</w:t>
            </w:r>
          </w:p>
          <w:bookmarkStart w:id="28" w:name="Text22"/>
          <w:p w:rsidR="00E024CE" w:rsidRPr="00222376" w:rsidRDefault="00E024CE" w:rsidP="00D51530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28"/>
          </w:p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Datum / erstellt</w:t>
            </w:r>
          </w:p>
          <w:bookmarkStart w:id="29" w:name="Text23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29"/>
            <w:r w:rsidRPr="00222376">
              <w:rPr>
                <w:sz w:val="20"/>
                <w:szCs w:val="20"/>
              </w:rPr>
              <w:t xml:space="preserve"> / </w:t>
            </w:r>
            <w:bookmarkStart w:id="30" w:name="Text24"/>
            <w:r w:rsidRPr="0022237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30"/>
          </w:p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Version / Änderungsdatum</w:t>
            </w:r>
          </w:p>
          <w:bookmarkStart w:id="31" w:name="Text25"/>
          <w:p w:rsidR="00E024CE" w:rsidRPr="00222376" w:rsidRDefault="00E024CE" w:rsidP="00D51530">
            <w:pPr>
              <w:tabs>
                <w:tab w:val="left" w:pos="1178"/>
              </w:tabs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31"/>
            <w:r w:rsidRPr="00222376">
              <w:rPr>
                <w:sz w:val="20"/>
                <w:szCs w:val="20"/>
              </w:rPr>
              <w:t xml:space="preserve"> / </w:t>
            </w:r>
            <w:bookmarkStart w:id="32" w:name="Text26"/>
            <w:r w:rsidRPr="0022237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32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Massstab</w:t>
            </w:r>
          </w:p>
          <w:bookmarkStart w:id="33" w:name="Text27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33"/>
          </w:p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Datum / geprüft</w:t>
            </w:r>
          </w:p>
          <w:bookmarkStart w:id="34" w:name="Text28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34"/>
            <w:r w:rsidRPr="00222376">
              <w:rPr>
                <w:sz w:val="20"/>
                <w:szCs w:val="20"/>
              </w:rPr>
              <w:t xml:space="preserve"> / </w:t>
            </w:r>
            <w:bookmarkStart w:id="35" w:name="Text29"/>
            <w:r w:rsidRPr="0022237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35"/>
          </w:p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Datum / geprüft</w:t>
            </w:r>
          </w:p>
          <w:bookmarkStart w:id="36" w:name="Text30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36"/>
            <w:r w:rsidRPr="00222376">
              <w:rPr>
                <w:sz w:val="20"/>
                <w:szCs w:val="20"/>
              </w:rPr>
              <w:t xml:space="preserve"> / </w:t>
            </w:r>
            <w:bookmarkStart w:id="37" w:name="Text31"/>
            <w:r w:rsidRPr="0022237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37"/>
          </w:p>
        </w:tc>
      </w:tr>
      <w:tr w:rsidR="00E024CE" w:rsidRPr="00222376" w:rsidTr="00D51530">
        <w:tc>
          <w:tcPr>
            <w:tcW w:w="311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24CE" w:rsidRPr="008E3883" w:rsidRDefault="00E024CE" w:rsidP="00D51530">
            <w:pPr>
              <w:rPr>
                <w:sz w:val="14"/>
                <w:szCs w:val="14"/>
              </w:rPr>
            </w:pPr>
            <w:r w:rsidRPr="008E3883">
              <w:rPr>
                <w:sz w:val="14"/>
                <w:szCs w:val="14"/>
              </w:rPr>
              <w:t>Projektleitung</w:t>
            </w:r>
          </w:p>
          <w:bookmarkStart w:id="38" w:name="Text32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38"/>
          </w:p>
        </w:tc>
        <w:tc>
          <w:tcPr>
            <w:tcW w:w="31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eingegangen</w:t>
            </w:r>
          </w:p>
          <w:bookmarkStart w:id="39" w:name="Text33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39"/>
          </w:p>
        </w:tc>
        <w:tc>
          <w:tcPr>
            <w:tcW w:w="3079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geprüft</w:t>
            </w:r>
          </w:p>
          <w:bookmarkStart w:id="40" w:name="Text36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40"/>
          </w:p>
        </w:tc>
      </w:tr>
      <w:tr w:rsidR="00E024CE" w:rsidRPr="00222376" w:rsidTr="00D51530">
        <w:tc>
          <w:tcPr>
            <w:tcW w:w="31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rPr>
                <w:sz w:val="14"/>
                <w:szCs w:val="14"/>
              </w:rPr>
              <w:t>Freigabe</w:t>
            </w:r>
          </w:p>
          <w:bookmarkStart w:id="41" w:name="Text34"/>
          <w:p w:rsidR="00E024CE" w:rsidRPr="00222376" w:rsidRDefault="00E024CE" w:rsidP="00D51530">
            <w:pPr>
              <w:rPr>
                <w:sz w:val="14"/>
                <w:szCs w:val="14"/>
              </w:rPr>
            </w:pPr>
            <w:r w:rsidRPr="0022237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41"/>
            <w:r w:rsidRPr="00222376">
              <w:rPr>
                <w:sz w:val="20"/>
                <w:szCs w:val="20"/>
              </w:rPr>
              <w:t xml:space="preserve"> / </w:t>
            </w:r>
            <w:bookmarkStart w:id="42" w:name="Text35"/>
            <w:r w:rsidRPr="0022237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22376">
              <w:rPr>
                <w:sz w:val="20"/>
                <w:szCs w:val="20"/>
              </w:rPr>
              <w:instrText xml:space="preserve"> FORMTEXT </w:instrText>
            </w:r>
            <w:r w:rsidRPr="00222376">
              <w:fldChar w:fldCharType="separate"/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="008E3883">
              <w:rPr>
                <w:noProof/>
              </w:rPr>
              <w:t> </w:t>
            </w:r>
            <w:r w:rsidRPr="00222376">
              <w:fldChar w:fldCharType="end"/>
            </w:r>
            <w:bookmarkEnd w:id="42"/>
          </w:p>
        </w:tc>
        <w:tc>
          <w:tcPr>
            <w:tcW w:w="307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bottom w:w="28" w:type="dxa"/>
            </w:tcMar>
          </w:tcPr>
          <w:p w:rsidR="00E024CE" w:rsidRPr="00222376" w:rsidRDefault="00E024CE" w:rsidP="00D51530">
            <w:pPr>
              <w:rPr>
                <w:sz w:val="14"/>
                <w:szCs w:val="14"/>
              </w:rPr>
            </w:pPr>
          </w:p>
        </w:tc>
      </w:tr>
    </w:tbl>
    <w:p w:rsidR="000B6EFA" w:rsidRPr="000B6EFA" w:rsidRDefault="000B6EFA" w:rsidP="000B6EFA"/>
    <w:p w:rsidR="00290347" w:rsidRPr="000B6EFA" w:rsidRDefault="00290347" w:rsidP="000B6EFA"/>
    <w:sectPr w:rsidR="00290347" w:rsidRPr="000B6EFA" w:rsidSect="00E024C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3C" w:rsidRPr="00E024CE" w:rsidRDefault="00AB7C3C">
      <w:r w:rsidRPr="00E024CE">
        <w:separator/>
      </w:r>
    </w:p>
  </w:endnote>
  <w:endnote w:type="continuationSeparator" w:id="0">
    <w:p w:rsidR="00AB7C3C" w:rsidRPr="00E024CE" w:rsidRDefault="00AB7C3C">
      <w:r w:rsidRPr="00E024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E024CE" w:rsidRDefault="00AB7C3C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B8726944A9984A598572AC3DB0CED542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C54A23" w:rsidRPr="00E024CE">
          <w:rPr>
            <w:rStyle w:val="Hervorhebung"/>
          </w:rPr>
          <w:t>‍</w:t>
        </w:r>
      </w:sdtContent>
    </w:sdt>
    <w:r w:rsidR="002E5E6B" w:rsidRPr="00E024CE">
      <w:t>‍</w:t>
    </w:r>
    <w:sdt>
      <w:sdtPr>
        <w:tag w:val="FooterNormal"/>
        <w:id w:val="906580455"/>
        <w:placeholder>
          <w:docPart w:val="4BA0BFEB99C14BA1BCC4D774CF22CE2A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2E5E6B" w:rsidRPr="00E024CE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8389D" w:rsidRPr="00E024CE" w:rsidTr="00C4453D">
      <w:tc>
        <w:tcPr>
          <w:tcW w:w="9128" w:type="dxa"/>
          <w:gridSpan w:val="2"/>
          <w:vAlign w:val="center"/>
        </w:tcPr>
        <w:p w:rsidR="00147858" w:rsidRPr="00E024CE" w:rsidRDefault="00147858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C8389D" w:rsidRPr="00E024CE" w:rsidTr="005D0B28">
      <w:tc>
        <w:tcPr>
          <w:tcW w:w="6177" w:type="dxa"/>
          <w:vAlign w:val="center"/>
        </w:tcPr>
        <w:p w:rsidR="003D3E87" w:rsidRPr="00E024CE" w:rsidRDefault="002E5E6B" w:rsidP="00C22A5F">
          <w:pPr>
            <w:pStyle w:val="Fusszeile"/>
          </w:pPr>
          <w:r w:rsidRPr="00E024CE">
            <w:fldChar w:fldCharType="begin"/>
          </w:r>
          <w:r w:rsidRPr="00E024CE">
            <w:rPr>
              <w:lang w:eastAsia="de-DE"/>
            </w:rPr>
            <w:instrText xml:space="preserve"> IF </w:instrText>
          </w:r>
          <w:r w:rsidRPr="00E024CE">
            <w:fldChar w:fldCharType="begin"/>
          </w:r>
          <w:r w:rsidRPr="00E024CE">
            <w:rPr>
              <w:lang w:eastAsia="de-DE"/>
            </w:rPr>
            <w:instrText xml:space="preserve"> DOCPROPERTY "CMIdata.G_Signatur"\*CHARFORMAT </w:instrText>
          </w:r>
          <w:r w:rsidRPr="00E024CE">
            <w:fldChar w:fldCharType="end"/>
          </w:r>
          <w:r w:rsidRPr="00E024CE">
            <w:rPr>
              <w:lang w:eastAsia="de-DE"/>
            </w:rPr>
            <w:instrText xml:space="preserve"> = "" "</w:instrText>
          </w:r>
          <w:r w:rsidRPr="00E024CE">
            <w:fldChar w:fldCharType="begin"/>
          </w:r>
          <w:r w:rsidRPr="00E024CE">
            <w:rPr>
              <w:lang w:eastAsia="de-DE"/>
            </w:rPr>
            <w:instrText xml:space="preserve"> IF </w:instrText>
          </w:r>
          <w:r w:rsidRPr="00E024CE">
            <w:fldChar w:fldCharType="begin"/>
          </w:r>
          <w:r w:rsidRPr="00E024CE">
            <w:rPr>
              <w:lang w:eastAsia="de-DE"/>
            </w:rPr>
            <w:instrText xml:space="preserve"> DOCPROPERTY "CMIdata.G_Laufnummer"\*CHARFORMAT </w:instrText>
          </w:r>
          <w:r w:rsidRPr="00E024CE">
            <w:fldChar w:fldCharType="end"/>
          </w:r>
          <w:r w:rsidRPr="00E024CE">
            <w:rPr>
              <w:lang w:eastAsia="de-DE"/>
            </w:rPr>
            <w:instrText xml:space="preserve"> = "" "" "</w:instrText>
          </w:r>
          <w:r w:rsidRPr="00E024CE">
            <w:fldChar w:fldCharType="begin"/>
          </w:r>
          <w:r w:rsidRPr="00E024CE">
            <w:rPr>
              <w:lang w:eastAsia="de-DE"/>
            </w:rPr>
            <w:instrText xml:space="preserve"> DOCPROPERTY "CMIdata.G_Laufnummer"\*CHARFORMAT </w:instrText>
          </w:r>
          <w:r w:rsidRPr="00E024CE">
            <w:fldChar w:fldCharType="separate"/>
          </w:r>
          <w:r w:rsidRPr="00E024CE">
            <w:rPr>
              <w:lang w:eastAsia="de-DE"/>
            </w:rPr>
            <w:instrText>CMIdata.G_Laufnummer</w:instrText>
          </w:r>
          <w:r w:rsidRPr="00E024CE">
            <w:fldChar w:fldCharType="end"/>
          </w:r>
          <w:r w:rsidRPr="00E024CE">
            <w:rPr>
              <w:lang w:eastAsia="de-DE"/>
            </w:rPr>
            <w:instrText xml:space="preserve"> / </w:instrText>
          </w:r>
          <w:r w:rsidRPr="00E024CE">
            <w:fldChar w:fldCharType="begin"/>
          </w:r>
          <w:r w:rsidRPr="00E024CE">
            <w:rPr>
              <w:lang w:eastAsia="de-DE"/>
            </w:rPr>
            <w:instrText xml:space="preserve"> DOCPROPERTY "CMIdata.Dok_Titel"\*CHARFORMAT </w:instrText>
          </w:r>
          <w:r w:rsidRPr="00E024CE">
            <w:fldChar w:fldCharType="separate"/>
          </w:r>
          <w:r w:rsidRPr="00E024CE">
            <w:rPr>
              <w:lang w:eastAsia="de-DE"/>
            </w:rPr>
            <w:instrText>CMIdata.Dok_Titel</w:instrText>
          </w:r>
          <w:r w:rsidRPr="00E024CE">
            <w:fldChar w:fldCharType="end"/>
          </w:r>
          <w:r w:rsidRPr="00E024CE">
            <w:rPr>
              <w:lang w:eastAsia="de-DE"/>
            </w:rPr>
            <w:instrText xml:space="preserve">" \* MERGEFORMAT </w:instrText>
          </w:r>
          <w:r w:rsidRPr="00E024CE">
            <w:fldChar w:fldCharType="end"/>
          </w:r>
          <w:r w:rsidRPr="00E024CE">
            <w:rPr>
              <w:lang w:eastAsia="de-DE"/>
            </w:rPr>
            <w:instrText>" "</w:instrText>
          </w:r>
          <w:r w:rsidRPr="00E024CE">
            <w:fldChar w:fldCharType="begin"/>
          </w:r>
          <w:r w:rsidRPr="00E024CE">
            <w:rPr>
              <w:lang w:eastAsia="de-DE"/>
            </w:rPr>
            <w:instrText xml:space="preserve"> DOCPROPERTY "CMIdata.G_Signatur"\*CHARFORMAT </w:instrText>
          </w:r>
          <w:r w:rsidRPr="00E024CE">
            <w:fldChar w:fldCharType="separate"/>
          </w:r>
          <w:r w:rsidR="00BD7FEB" w:rsidRPr="00E024CE">
            <w:rPr>
              <w:lang w:eastAsia="de-DE"/>
            </w:rPr>
            <w:instrText>CMIdata.G_Signatur</w:instrText>
          </w:r>
          <w:r w:rsidRPr="00E024CE">
            <w:fldChar w:fldCharType="end"/>
          </w:r>
          <w:r w:rsidRPr="00E024CE">
            <w:rPr>
              <w:lang w:eastAsia="de-DE"/>
            </w:rPr>
            <w:instrText xml:space="preserve"> / </w:instrText>
          </w:r>
          <w:r w:rsidRPr="00E024CE">
            <w:fldChar w:fldCharType="begin"/>
          </w:r>
          <w:r w:rsidRPr="00E024CE">
            <w:rPr>
              <w:lang w:eastAsia="de-DE"/>
            </w:rPr>
            <w:instrText xml:space="preserve"> DOCPROPERTY "CMIdata.Dok_Titel"\*CHARFORMAT </w:instrText>
          </w:r>
          <w:r w:rsidRPr="00E024CE">
            <w:fldChar w:fldCharType="separate"/>
          </w:r>
          <w:r w:rsidR="00BD7FEB" w:rsidRPr="00E024CE">
            <w:rPr>
              <w:lang w:eastAsia="de-DE"/>
            </w:rPr>
            <w:instrText>CMIdata.Dok_Titel</w:instrText>
          </w:r>
          <w:r w:rsidRPr="00E024CE">
            <w:fldChar w:fldCharType="end"/>
          </w:r>
          <w:r w:rsidRPr="00E024CE">
            <w:rPr>
              <w:lang w:eastAsia="de-DE"/>
            </w:rPr>
            <w:instrText xml:space="preserve">" \* MERGEFORMAT </w:instrText>
          </w:r>
          <w:r w:rsidRPr="00E024CE">
            <w:fldChar w:fldCharType="end"/>
          </w:r>
        </w:p>
      </w:tc>
      <w:tc>
        <w:tcPr>
          <w:tcW w:w="2951" w:type="dxa"/>
        </w:tcPr>
        <w:p w:rsidR="003D3E87" w:rsidRPr="00E024CE" w:rsidRDefault="002E5E6B" w:rsidP="00C22A5F">
          <w:pPr>
            <w:pStyle w:val="Fusszeile-Seite"/>
            <w:rPr>
              <w:lang w:eastAsia="de-DE"/>
            </w:rPr>
          </w:pP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IF 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NUMPAGES </w:instrText>
          </w:r>
          <w:r w:rsidRPr="00E024CE">
            <w:rPr>
              <w:lang w:eastAsia="de-DE"/>
            </w:rPr>
            <w:fldChar w:fldCharType="separate"/>
          </w:r>
          <w:r w:rsidR="009B3678">
            <w:rPr>
              <w:noProof/>
              <w:lang w:eastAsia="de-DE"/>
            </w:rPr>
            <w:instrText>1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 &gt; "1" "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IF 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DOCPROPERTY "Doc.Page"\*CHARFORMAT </w:instrText>
          </w:r>
          <w:r w:rsidRPr="00E024CE">
            <w:rPr>
              <w:lang w:eastAsia="de-DE"/>
            </w:rPr>
            <w:fldChar w:fldCharType="separate"/>
          </w:r>
          <w:r w:rsidRPr="00E024CE">
            <w:rPr>
              <w:lang w:eastAsia="de-DE"/>
            </w:rPr>
            <w:instrText>Doc.Page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 = "" "Seite" "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IF 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DOCPROPERTY "Doc.Page"\*CHARFORMAT </w:instrText>
          </w:r>
          <w:r w:rsidRPr="00E024CE">
            <w:rPr>
              <w:lang w:eastAsia="de-DE"/>
            </w:rPr>
            <w:fldChar w:fldCharType="separate"/>
          </w:r>
          <w:r w:rsidRPr="00E024CE">
            <w:rPr>
              <w:lang w:eastAsia="de-DE"/>
            </w:rPr>
            <w:instrText>Doc.Page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 = "Doc.Page" "Seite" "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DOCPROPERTY "Doc.Page"\*CHARFORMAT 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" </w:instrText>
          </w:r>
          <w:r w:rsidRPr="00E024CE">
            <w:rPr>
              <w:lang w:eastAsia="de-DE"/>
            </w:rPr>
            <w:fldChar w:fldCharType="separate"/>
          </w:r>
          <w:r w:rsidR="008E3883" w:rsidRPr="00E024CE">
            <w:rPr>
              <w:noProof/>
              <w:lang w:eastAsia="de-DE"/>
            </w:rPr>
            <w:instrText>Seite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" </w:instrText>
          </w:r>
          <w:r w:rsidRPr="00E024CE">
            <w:rPr>
              <w:lang w:eastAsia="de-DE"/>
            </w:rPr>
            <w:fldChar w:fldCharType="separate"/>
          </w:r>
          <w:r w:rsidR="008E3883" w:rsidRPr="00E024CE">
            <w:rPr>
              <w:noProof/>
              <w:lang w:eastAsia="de-DE"/>
            </w:rPr>
            <w:instrText>Seite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 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PAGE </w:instrText>
          </w:r>
          <w:r w:rsidRPr="00E024CE">
            <w:rPr>
              <w:lang w:eastAsia="de-DE"/>
            </w:rPr>
            <w:fldChar w:fldCharType="separate"/>
          </w:r>
          <w:r w:rsidR="008E3883">
            <w:rPr>
              <w:noProof/>
              <w:lang w:eastAsia="de-DE"/>
            </w:rPr>
            <w:instrText>1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 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IF 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DOCPROPERTY "Doc.of"\*CHARFORMAT </w:instrText>
          </w:r>
          <w:r w:rsidRPr="00E024CE">
            <w:rPr>
              <w:lang w:eastAsia="de-DE"/>
            </w:rPr>
            <w:fldChar w:fldCharType="separate"/>
          </w:r>
          <w:r w:rsidR="00E024CE" w:rsidRPr="00E024CE">
            <w:rPr>
              <w:lang w:eastAsia="de-DE"/>
            </w:rPr>
            <w:instrText>von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 = "" "von" "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IF 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DOCPROPERTY "Doc.of"\*CHARFORMAT </w:instrText>
          </w:r>
          <w:r w:rsidRPr="00E024CE">
            <w:rPr>
              <w:lang w:eastAsia="de-DE"/>
            </w:rPr>
            <w:fldChar w:fldCharType="separate"/>
          </w:r>
          <w:r w:rsidR="00E024CE" w:rsidRPr="00E024CE">
            <w:rPr>
              <w:lang w:eastAsia="de-DE"/>
            </w:rPr>
            <w:instrText>von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 = "Doc.of" "von" "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DOCPROPERTY "Doc.of"\*CHARFORMAT </w:instrText>
          </w:r>
          <w:r w:rsidRPr="00E024CE">
            <w:rPr>
              <w:lang w:eastAsia="de-DE"/>
            </w:rPr>
            <w:fldChar w:fldCharType="separate"/>
          </w:r>
          <w:r w:rsidR="00E024CE" w:rsidRPr="00E024CE">
            <w:rPr>
              <w:lang w:eastAsia="de-DE"/>
            </w:rPr>
            <w:instrText>von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" </w:instrText>
          </w:r>
          <w:r w:rsidRPr="00E024CE">
            <w:rPr>
              <w:lang w:eastAsia="de-DE"/>
            </w:rPr>
            <w:fldChar w:fldCharType="separate"/>
          </w:r>
          <w:r w:rsidR="00E024CE" w:rsidRPr="00E024CE">
            <w:rPr>
              <w:noProof/>
              <w:lang w:eastAsia="de-DE"/>
            </w:rPr>
            <w:instrText>von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" </w:instrText>
          </w:r>
          <w:r w:rsidRPr="00E024CE">
            <w:rPr>
              <w:lang w:eastAsia="de-DE"/>
            </w:rPr>
            <w:fldChar w:fldCharType="separate"/>
          </w:r>
          <w:r w:rsidR="008E3883" w:rsidRPr="00E024CE">
            <w:rPr>
              <w:noProof/>
              <w:lang w:eastAsia="de-DE"/>
            </w:rPr>
            <w:instrText>von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 xml:space="preserve"> </w:instrText>
          </w:r>
          <w:r w:rsidRPr="00E024CE">
            <w:rPr>
              <w:lang w:eastAsia="de-DE"/>
            </w:rPr>
            <w:fldChar w:fldCharType="begin"/>
          </w:r>
          <w:r w:rsidRPr="00E024CE">
            <w:rPr>
              <w:lang w:eastAsia="de-DE"/>
            </w:rPr>
            <w:instrText xml:space="preserve"> NUMPAGES </w:instrText>
          </w:r>
          <w:r w:rsidRPr="00E024CE">
            <w:rPr>
              <w:lang w:eastAsia="de-DE"/>
            </w:rPr>
            <w:fldChar w:fldCharType="separate"/>
          </w:r>
          <w:r w:rsidR="008E3883">
            <w:rPr>
              <w:noProof/>
              <w:lang w:eastAsia="de-DE"/>
            </w:rPr>
            <w:instrText>2</w:instrText>
          </w:r>
          <w:r w:rsidRPr="00E024CE">
            <w:rPr>
              <w:lang w:eastAsia="de-DE"/>
            </w:rPr>
            <w:fldChar w:fldCharType="end"/>
          </w:r>
          <w:r w:rsidRPr="00E024CE">
            <w:rPr>
              <w:lang w:eastAsia="de-DE"/>
            </w:rPr>
            <w:instrText>"" "</w:instrText>
          </w:r>
          <w:r w:rsidRPr="00E024CE">
            <w:rPr>
              <w:lang w:eastAsia="de-DE"/>
            </w:rPr>
            <w:fldChar w:fldCharType="separate"/>
          </w:r>
          <w:r w:rsidR="009B3678" w:rsidRPr="00E024CE">
            <w:rPr>
              <w:noProof/>
              <w:lang w:eastAsia="de-DE"/>
            </w:rPr>
            <w:t xml:space="preserve"> </w:t>
          </w:r>
          <w:r w:rsidRPr="00E024CE">
            <w:rPr>
              <w:lang w:eastAsia="de-DE"/>
            </w:rPr>
            <w:fldChar w:fldCharType="end"/>
          </w:r>
        </w:p>
      </w:tc>
    </w:tr>
    <w:tr w:rsidR="00C8389D" w:rsidRPr="00E024CE" w:rsidTr="005D0B28">
      <w:tc>
        <w:tcPr>
          <w:tcW w:w="6177" w:type="dxa"/>
          <w:vAlign w:val="center"/>
        </w:tcPr>
        <w:p w:rsidR="003D3E87" w:rsidRPr="00E024CE" w:rsidRDefault="003D3E87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E024CE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E024CE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8389D" w:rsidTr="005D0B28">
      <w:tc>
        <w:tcPr>
          <w:tcW w:w="6177" w:type="dxa"/>
          <w:vAlign w:val="center"/>
        </w:tcPr>
        <w:p w:rsidR="003D3E87" w:rsidRPr="007970F5" w:rsidRDefault="002E5E6B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2E5E6B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9B3678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8E3883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9B3678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8E3883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</w:p>
      </w:tc>
    </w:tr>
    <w:tr w:rsidR="00C8389D" w:rsidTr="005D0B28">
      <w:tc>
        <w:tcPr>
          <w:tcW w:w="6177" w:type="dxa"/>
          <w:vAlign w:val="center"/>
        </w:tcPr>
        <w:p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43" w:name="FusszeileFolgeseiten" w:colFirst="0" w:colLast="0"/>
        </w:p>
      </w:tc>
      <w:tc>
        <w:tcPr>
          <w:tcW w:w="2951" w:type="dxa"/>
        </w:tcPr>
        <w:p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3"/>
  </w:tbl>
  <w:p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2E5E6B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9B3678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B3678">
      <w:rPr>
        <w:noProof/>
      </w:rPr>
      <w:instrText>25.07.2023, 08:10:59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9B3678">
      <w:rPr>
        <w:noProof/>
        <w:lang w:val="en-US"/>
      </w:rPr>
      <w:instrText>C:\Users\00415804\Desktop\Plantitelblatt.docx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9B3678">
      <w:rPr>
        <w:noProof/>
      </w:rPr>
      <w:t>25.07.2023, 08:10:59</w:t>
    </w:r>
    <w:r w:rsidR="009B3678" w:rsidRPr="003173DA">
      <w:rPr>
        <w:noProof/>
        <w:lang w:val="en-US"/>
      </w:rPr>
      <w:t xml:space="preserve">, </w:t>
    </w:r>
    <w:r w:rsidR="009B3678">
      <w:rPr>
        <w:noProof/>
        <w:lang w:val="en-US"/>
      </w:rPr>
      <w:t>C:\Users\00415804\Desktop\Plantitelblatt.docx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9B3678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B3678">
      <w:rPr>
        <w:noProof/>
      </w:rPr>
      <w:instrText>25.07.2023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9B3678">
      <w:rPr>
        <w:noProof/>
        <w:lang w:val="en-US"/>
      </w:rPr>
      <w:instrText>C:\Users\00415804\Desktop\Plantitelblatt.docx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9B3678">
      <w:rPr>
        <w:noProof/>
      </w:rPr>
      <w:t>25.07.2023</w:t>
    </w:r>
    <w:r w:rsidR="009B3678" w:rsidRPr="003173DA">
      <w:rPr>
        <w:noProof/>
        <w:lang w:val="en-US"/>
      </w:rPr>
      <w:t xml:space="preserve">, </w:t>
    </w:r>
    <w:r w:rsidR="009B3678">
      <w:rPr>
        <w:noProof/>
        <w:lang w:val="en-US"/>
      </w:rPr>
      <w:t>C:\Users\00415804\Desktop\Plantitelblatt.docx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3C" w:rsidRPr="00E024CE" w:rsidRDefault="00AB7C3C">
      <w:r w:rsidRPr="00E024CE">
        <w:separator/>
      </w:r>
    </w:p>
  </w:footnote>
  <w:footnote w:type="continuationSeparator" w:id="0">
    <w:p w:rsidR="00AB7C3C" w:rsidRPr="00E024CE" w:rsidRDefault="00AB7C3C">
      <w:r w:rsidRPr="00E024C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E024CE" w:rsidRDefault="00E024CE" w:rsidP="00E024CE">
    <w:r w:rsidRPr="00E024CE"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E6B" w:rsidRPr="00E024CE">
      <w:t> </w:t>
    </w:r>
  </w:p>
  <w:p w:rsidR="003D3E87" w:rsidRPr="00E024CE" w:rsidRDefault="002E5E6B" w:rsidP="003D3E87">
    <w:r w:rsidRPr="00E024CE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684569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4CE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D3E8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spacing w:line="20" w:lineRule="exact"/>
      <w:rPr>
        <w:sz w:val="2"/>
        <w:szCs w:val="2"/>
      </w:rPr>
    </w:pPr>
  </w:p>
  <w:p w:rsidR="003D3E87" w:rsidRPr="00473DA5" w:rsidRDefault="002E5E6B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EDC2D69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734B89E" w:tentative="1">
      <w:start w:val="1"/>
      <w:numFmt w:val="lowerLetter"/>
      <w:lvlText w:val="%2."/>
      <w:lvlJc w:val="left"/>
      <w:pPr>
        <w:ind w:left="1440" w:hanging="360"/>
      </w:pPr>
    </w:lvl>
    <w:lvl w:ilvl="2" w:tplc="294CB8D4" w:tentative="1">
      <w:start w:val="1"/>
      <w:numFmt w:val="lowerRoman"/>
      <w:lvlText w:val="%3."/>
      <w:lvlJc w:val="right"/>
      <w:pPr>
        <w:ind w:left="2160" w:hanging="180"/>
      </w:pPr>
    </w:lvl>
    <w:lvl w:ilvl="3" w:tplc="3640B480" w:tentative="1">
      <w:start w:val="1"/>
      <w:numFmt w:val="decimal"/>
      <w:lvlText w:val="%4."/>
      <w:lvlJc w:val="left"/>
      <w:pPr>
        <w:ind w:left="2880" w:hanging="360"/>
      </w:pPr>
    </w:lvl>
    <w:lvl w:ilvl="4" w:tplc="4A12272C" w:tentative="1">
      <w:start w:val="1"/>
      <w:numFmt w:val="lowerLetter"/>
      <w:lvlText w:val="%5."/>
      <w:lvlJc w:val="left"/>
      <w:pPr>
        <w:ind w:left="3600" w:hanging="360"/>
      </w:pPr>
    </w:lvl>
    <w:lvl w:ilvl="5" w:tplc="42E00F4C" w:tentative="1">
      <w:start w:val="1"/>
      <w:numFmt w:val="lowerRoman"/>
      <w:lvlText w:val="%6."/>
      <w:lvlJc w:val="right"/>
      <w:pPr>
        <w:ind w:left="4320" w:hanging="180"/>
      </w:pPr>
    </w:lvl>
    <w:lvl w:ilvl="6" w:tplc="1CEE619C" w:tentative="1">
      <w:start w:val="1"/>
      <w:numFmt w:val="decimal"/>
      <w:lvlText w:val="%7."/>
      <w:lvlJc w:val="left"/>
      <w:pPr>
        <w:ind w:left="5040" w:hanging="360"/>
      </w:pPr>
    </w:lvl>
    <w:lvl w:ilvl="7" w:tplc="064857CE" w:tentative="1">
      <w:start w:val="1"/>
      <w:numFmt w:val="lowerLetter"/>
      <w:lvlText w:val="%8."/>
      <w:lvlJc w:val="left"/>
      <w:pPr>
        <w:ind w:left="5760" w:hanging="360"/>
      </w:pPr>
    </w:lvl>
    <w:lvl w:ilvl="8" w:tplc="FC26C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F56251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951846D4" w:tentative="1">
      <w:start w:val="1"/>
      <w:numFmt w:val="lowerLetter"/>
      <w:lvlText w:val="%2."/>
      <w:lvlJc w:val="left"/>
      <w:pPr>
        <w:ind w:left="1440" w:hanging="360"/>
      </w:pPr>
    </w:lvl>
    <w:lvl w:ilvl="2" w:tplc="98CC6084" w:tentative="1">
      <w:start w:val="1"/>
      <w:numFmt w:val="lowerRoman"/>
      <w:lvlText w:val="%3."/>
      <w:lvlJc w:val="right"/>
      <w:pPr>
        <w:ind w:left="2160" w:hanging="180"/>
      </w:pPr>
    </w:lvl>
    <w:lvl w:ilvl="3" w:tplc="26B42490" w:tentative="1">
      <w:start w:val="1"/>
      <w:numFmt w:val="decimal"/>
      <w:lvlText w:val="%4."/>
      <w:lvlJc w:val="left"/>
      <w:pPr>
        <w:ind w:left="2880" w:hanging="360"/>
      </w:pPr>
    </w:lvl>
    <w:lvl w:ilvl="4" w:tplc="14624258" w:tentative="1">
      <w:start w:val="1"/>
      <w:numFmt w:val="lowerLetter"/>
      <w:lvlText w:val="%5."/>
      <w:lvlJc w:val="left"/>
      <w:pPr>
        <w:ind w:left="3600" w:hanging="360"/>
      </w:pPr>
    </w:lvl>
    <w:lvl w:ilvl="5" w:tplc="909E8862" w:tentative="1">
      <w:start w:val="1"/>
      <w:numFmt w:val="lowerRoman"/>
      <w:lvlText w:val="%6."/>
      <w:lvlJc w:val="right"/>
      <w:pPr>
        <w:ind w:left="4320" w:hanging="180"/>
      </w:pPr>
    </w:lvl>
    <w:lvl w:ilvl="6" w:tplc="905233A0" w:tentative="1">
      <w:start w:val="1"/>
      <w:numFmt w:val="decimal"/>
      <w:lvlText w:val="%7."/>
      <w:lvlJc w:val="left"/>
      <w:pPr>
        <w:ind w:left="5040" w:hanging="360"/>
      </w:pPr>
    </w:lvl>
    <w:lvl w:ilvl="7" w:tplc="0854E332" w:tentative="1">
      <w:start w:val="1"/>
      <w:numFmt w:val="lowerLetter"/>
      <w:lvlText w:val="%8."/>
      <w:lvlJc w:val="left"/>
      <w:pPr>
        <w:ind w:left="5760" w:hanging="360"/>
      </w:pPr>
    </w:lvl>
    <w:lvl w:ilvl="8" w:tplc="7890B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4. Juli 2023"/>
    <w:docVar w:name="Date.Format.Long.dateValue" w:val="45131"/>
    <w:docVar w:name="DocumentDate" w:val="24. Juli 2023"/>
    <w:docVar w:name="DocumentDate.dateValue" w:val="45131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Blanko nur Logo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8050914350982153194&quot;&gt;&lt;Field Name=&quot;IDName&quot; Value=&quot;BUWD, VIF&quot;/&gt;&lt;Field Name=&quot;Departement&quot; Value=&quot;Bau-, Umwelt- und Wirtschaftsdepartement&quot;/&gt;&lt;Field Name=&quot;Dienststelle1&quot; Value=&quot;Verkehr und Infrastruktur (vif)&quot;/&gt;&lt;Field Name=&quot;Dienststelle2&quot; Value=&quot;&quot;/&gt;&lt;Field Name=&quot;Abteilung1&quot; Value=&quot;&quot;/&gt;&lt;Field Name=&quot;Abteilung2&quot; Value=&quot;&quot;/&gt;&lt;Field Name=&quot;AddressB1&quot; Value=&quot;Verkehr und Infrastruktur (vif)&quot;/&gt;&lt;Field Name=&quot;AddressB2&quot; Value=&quot;&quot;/&gt;&lt;Field Name=&quot;AddressB3&quot; Value=&quot;&quot;/&gt;&lt;Field Name=&quot;AddressB4&quot; Value=&quot;&quot;/&gt;&lt;Field Name=&quot;AddressN1&quot; Value=&quot;Arsenalstrasse 43&quot;/&gt;&lt;Field Name=&quot;AddressN2&quot; Value=&quot;6010 Kriens 2 Sternmatt&quot;/&gt;&lt;Field Name=&quot;AddressN3&quot; Value=&quot;&quot;/&gt;&lt;Field Name=&quot;AddressN4&quot; Value=&quot;&quot;/&gt;&lt;Field Name=&quot;Postcode&quot; Value=&quot;6010&quot;/&gt;&lt;Field Name=&quot;City&quot; Value=&quot;Kriens&quot;/&gt;&lt;Field Name=&quot;Telefon&quot; Value=&quot;+41 41 318 12 12&quot;/&gt;&lt;Field Name=&quot;Fax&quot; Value=&quot;&quot;/&gt;&lt;Field Name=&quot;Email&quot; Value=&quot;vif@lu.ch&quot;/&gt;&lt;Field Name=&quot;Internet&quot; Value=&quot;vif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&quot;/&gt;&lt;Field Name=&quot;LogoTag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0072016315072560894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6110913315368876110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241529285211164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024CE"/>
    <w:rsid w:val="000236F3"/>
    <w:rsid w:val="00045681"/>
    <w:rsid w:val="00064D7B"/>
    <w:rsid w:val="00087C4A"/>
    <w:rsid w:val="00094E53"/>
    <w:rsid w:val="00097D02"/>
    <w:rsid w:val="000B6EFA"/>
    <w:rsid w:val="000C342E"/>
    <w:rsid w:val="000F1BAF"/>
    <w:rsid w:val="00147858"/>
    <w:rsid w:val="001809BD"/>
    <w:rsid w:val="00182BF9"/>
    <w:rsid w:val="001D20DE"/>
    <w:rsid w:val="00203FB4"/>
    <w:rsid w:val="00204FFD"/>
    <w:rsid w:val="00213C9E"/>
    <w:rsid w:val="00235B5A"/>
    <w:rsid w:val="00244908"/>
    <w:rsid w:val="00245B6C"/>
    <w:rsid w:val="00247EE0"/>
    <w:rsid w:val="00285F46"/>
    <w:rsid w:val="00290347"/>
    <w:rsid w:val="002B028D"/>
    <w:rsid w:val="002C1995"/>
    <w:rsid w:val="002C58B9"/>
    <w:rsid w:val="002E5E6B"/>
    <w:rsid w:val="00306641"/>
    <w:rsid w:val="003173DA"/>
    <w:rsid w:val="003247FE"/>
    <w:rsid w:val="00336534"/>
    <w:rsid w:val="003575DE"/>
    <w:rsid w:val="00357DF5"/>
    <w:rsid w:val="00372DF4"/>
    <w:rsid w:val="00397E2C"/>
    <w:rsid w:val="003B7B37"/>
    <w:rsid w:val="003D3E87"/>
    <w:rsid w:val="00412A91"/>
    <w:rsid w:val="00466E55"/>
    <w:rsid w:val="00473DA5"/>
    <w:rsid w:val="00474971"/>
    <w:rsid w:val="004B08AB"/>
    <w:rsid w:val="004C59EB"/>
    <w:rsid w:val="004F4847"/>
    <w:rsid w:val="0051144A"/>
    <w:rsid w:val="0053389B"/>
    <w:rsid w:val="00534337"/>
    <w:rsid w:val="00543FA5"/>
    <w:rsid w:val="005570A6"/>
    <w:rsid w:val="0056226F"/>
    <w:rsid w:val="005843A9"/>
    <w:rsid w:val="00585B75"/>
    <w:rsid w:val="005C56B3"/>
    <w:rsid w:val="005D0B28"/>
    <w:rsid w:val="00672173"/>
    <w:rsid w:val="006A4A2C"/>
    <w:rsid w:val="006B2938"/>
    <w:rsid w:val="006B4C8A"/>
    <w:rsid w:val="006D4B93"/>
    <w:rsid w:val="006D7693"/>
    <w:rsid w:val="006D7B51"/>
    <w:rsid w:val="006E7302"/>
    <w:rsid w:val="006F038B"/>
    <w:rsid w:val="00724715"/>
    <w:rsid w:val="0072679F"/>
    <w:rsid w:val="0073379B"/>
    <w:rsid w:val="00736799"/>
    <w:rsid w:val="0077094A"/>
    <w:rsid w:val="007845DE"/>
    <w:rsid w:val="007970F5"/>
    <w:rsid w:val="007A6E9B"/>
    <w:rsid w:val="007E5947"/>
    <w:rsid w:val="00842B4B"/>
    <w:rsid w:val="00876F85"/>
    <w:rsid w:val="00886FF2"/>
    <w:rsid w:val="008B243A"/>
    <w:rsid w:val="008E0FFF"/>
    <w:rsid w:val="008E3883"/>
    <w:rsid w:val="00921C7D"/>
    <w:rsid w:val="00934729"/>
    <w:rsid w:val="009500C4"/>
    <w:rsid w:val="009928AA"/>
    <w:rsid w:val="009B3678"/>
    <w:rsid w:val="009B7052"/>
    <w:rsid w:val="009D4DB0"/>
    <w:rsid w:val="00A44BF0"/>
    <w:rsid w:val="00A44E0E"/>
    <w:rsid w:val="00A60094"/>
    <w:rsid w:val="00AB7C3C"/>
    <w:rsid w:val="00AF139A"/>
    <w:rsid w:val="00AF334A"/>
    <w:rsid w:val="00B26929"/>
    <w:rsid w:val="00B430B7"/>
    <w:rsid w:val="00B81F9F"/>
    <w:rsid w:val="00B97F1C"/>
    <w:rsid w:val="00BD10DD"/>
    <w:rsid w:val="00BD2A7E"/>
    <w:rsid w:val="00BD7FEB"/>
    <w:rsid w:val="00BF34B2"/>
    <w:rsid w:val="00C22A5F"/>
    <w:rsid w:val="00C264AB"/>
    <w:rsid w:val="00C54A23"/>
    <w:rsid w:val="00C600DC"/>
    <w:rsid w:val="00C75E50"/>
    <w:rsid w:val="00C77D97"/>
    <w:rsid w:val="00C8389D"/>
    <w:rsid w:val="00CD1BC4"/>
    <w:rsid w:val="00D33FA5"/>
    <w:rsid w:val="00D36A72"/>
    <w:rsid w:val="00D43271"/>
    <w:rsid w:val="00D965F0"/>
    <w:rsid w:val="00DA4368"/>
    <w:rsid w:val="00DB6F4A"/>
    <w:rsid w:val="00DD23AE"/>
    <w:rsid w:val="00DD609E"/>
    <w:rsid w:val="00DD6C93"/>
    <w:rsid w:val="00DE6B91"/>
    <w:rsid w:val="00E024CE"/>
    <w:rsid w:val="00E26EBD"/>
    <w:rsid w:val="00E275BF"/>
    <w:rsid w:val="00E7289C"/>
    <w:rsid w:val="00E8087A"/>
    <w:rsid w:val="00EA3C62"/>
    <w:rsid w:val="00EC2E23"/>
    <w:rsid w:val="00ED6346"/>
    <w:rsid w:val="00F0419F"/>
    <w:rsid w:val="00F25B67"/>
    <w:rsid w:val="00F37A83"/>
    <w:rsid w:val="00F82120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CA25522-EB2C-409E-80E9-1B33FB4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D80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0DD3"/>
    <w:rPr>
      <w:lang w:val="de-CH"/>
    </w:rPr>
  </w:style>
  <w:style w:type="paragraph" w:styleId="Fuzeile">
    <w:name w:val="footer"/>
    <w:basedOn w:val="Standard"/>
    <w:link w:val="FuzeileZchn"/>
    <w:unhideWhenUsed/>
    <w:rsid w:val="00D80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80DD3"/>
    <w:rPr>
      <w:lang w:val="de-CH"/>
    </w:rPr>
  </w:style>
  <w:style w:type="paragraph" w:customStyle="1" w:styleId="Trenner">
    <w:name w:val="Trenner"/>
    <w:basedOn w:val="Standard"/>
    <w:next w:val="Standard"/>
    <w:rsid w:val="00E024CE"/>
    <w:pPr>
      <w:pBdr>
        <w:top w:val="single" w:sz="4" w:space="1" w:color="auto"/>
      </w:pBdr>
    </w:pPr>
    <w:rPr>
      <w:rFonts w:ascii="Arial" w:hAnsi="Arial"/>
      <w:szCs w:val="24"/>
      <w:lang w:eastAsia="de-DE"/>
    </w:rPr>
  </w:style>
  <w:style w:type="paragraph" w:customStyle="1" w:styleId="Themenblock45">
    <w:name w:val="Themenblock 4.5"/>
    <w:basedOn w:val="Standard"/>
    <w:rsid w:val="00E024CE"/>
    <w:pPr>
      <w:tabs>
        <w:tab w:val="left" w:pos="2552"/>
      </w:tabs>
      <w:ind w:left="2552" w:hanging="2552"/>
    </w:pPr>
    <w:rPr>
      <w:rFonts w:ascii="Arial" w:hAnsi="Arial"/>
      <w:szCs w:val="24"/>
      <w:lang w:eastAsia="de-DE"/>
    </w:rPr>
  </w:style>
  <w:style w:type="paragraph" w:customStyle="1" w:styleId="Typ">
    <w:name w:val="Typ"/>
    <w:basedOn w:val="Standard"/>
    <w:rsid w:val="00E024CE"/>
    <w:rPr>
      <w:rFonts w:ascii="Arial Black" w:hAnsi="Arial Black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E3883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3883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78547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726944A9984A598572AC3DB0CED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4A945-AE9B-401D-A882-1C09E943E597}"/>
      </w:docPartPr>
      <w:docPartBody>
        <w:p w:rsidR="00D253A8" w:rsidRDefault="0084604A">
          <w:pPr>
            <w:pStyle w:val="B8726944A9984A598572AC3DB0CED542"/>
          </w:pPr>
          <w:r>
            <w:t>‍</w:t>
          </w:r>
        </w:p>
      </w:docPartBody>
    </w:docPart>
    <w:docPart>
      <w:docPartPr>
        <w:name w:val="4BA0BFEB99C14BA1BCC4D774CF22C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3BAB6-35D3-41EC-BDA9-07B27381493D}"/>
      </w:docPartPr>
      <w:docPartBody>
        <w:p w:rsidR="00D253A8" w:rsidRDefault="0084604A">
          <w:pPr>
            <w:pStyle w:val="4BA0BFEB99C14BA1BCC4D774CF22CE2A"/>
          </w:pPr>
          <w:r w:rsidRPr="00357DF5">
            <w:rPr>
              <w:rStyle w:val="Fet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4A"/>
    <w:rsid w:val="003416B8"/>
    <w:rsid w:val="0084604A"/>
    <w:rsid w:val="00D253A8"/>
    <w:rsid w:val="00F7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8726944A9984A598572AC3DB0CED542">
    <w:name w:val="B8726944A9984A598572AC3DB0CED542"/>
  </w:style>
  <w:style w:type="character" w:styleId="Fett">
    <w:name w:val="Strong"/>
    <w:qFormat/>
    <w:rPr>
      <w:b/>
      <w:bCs/>
    </w:rPr>
  </w:style>
  <w:style w:type="paragraph" w:customStyle="1" w:styleId="4BA0BFEB99C14BA1BCC4D774CF22CE2A">
    <w:name w:val="4BA0BFEB99C14BA1BCC4D774CF22C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Verkehr und Infrastruktur (vif)</Organisation1>
  <FooterNormal/>
  <FooterBold/>
  <Departement>Bau-, Umwelt- und Wirtschaftsdepartement
</Departement>
</officeatwork>
</file>

<file path=customXml/item2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33709A3-3E01-4203-A93A-425D2C48A46C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3AB2DB82-E3FA-4EE2-8B60-4155084CAAB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 nur Logo</vt:lpstr>
      <vt:lpstr>Organisation</vt:lpstr>
    </vt:vector>
  </TitlesOfParts>
  <Manager>Franz Hummel</Manager>
  <Company>Bau-, Umwelt- und Wirtschaftsdepartement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nur Logo</dc:title>
  <dc:subject/>
  <dc:creator>Franz Hummel</dc:creator>
  <cp:keywords/>
  <dc:description/>
  <cp:lastModifiedBy>Burri Lorraine</cp:lastModifiedBy>
  <cp:revision>4</cp:revision>
  <cp:lastPrinted>2023-07-25T06:09:00Z</cp:lastPrinted>
  <dcterms:created xsi:type="dcterms:W3CDTF">2023-07-24T14:11:00Z</dcterms:created>
  <dcterms:modified xsi:type="dcterms:W3CDTF">2023-07-25T06:11:00Z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/>
  </property>
  <property fmtid="{D5CDD505-2E9C-101B-9397-08002B2CF9AE}" pid="10" name="Contactperson.Name">
    <vt:lpwstr/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Verkehr und Infrastruktur (vif)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Bau-, Umwelt- und Wirtschaftsdepartement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Recipient.EMail">
    <vt:lpwstr/>
  </property>
</Properties>
</file>