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1E0" w:firstRow="1" w:lastRow="1" w:firstColumn="1" w:lastColumn="1" w:noHBand="0" w:noVBand="0"/>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5068"/>
        <w:gridCol w:w="4003"/>
      </w:tblGrid>
      <w:tr w:rsidR="006F25CF" w:rsidRPr="00027C7B" w:rsidTr="00831D64">
        <w:trPr>
          <w:cantSplit/>
          <w:trHeight w:hRule="exact" w:val="145"/>
        </w:trPr>
        <w:tc>
          <w:tcPr>
            <w:tcW w:w="5068" w:type="dxa"/>
            <w:vMerge w:val="restart"/>
            <w:tcMar>
              <w:right w:w="284" w:type="dxa"/>
            </w:tcMar>
          </w:tcPr>
          <w:p w:rsidR="00FE624C" w:rsidRPr="00027C7B" w:rsidRDefault="00EA71AF" w:rsidP="009B60A2">
            <w:pPr>
              <w:pStyle w:val="AbsenderText"/>
              <w:widowControl w:val="0"/>
              <w:rPr>
                <w:rFonts w:cs="Segoe UI"/>
              </w:rPr>
            </w:pPr>
            <w:sdt>
              <w:sdtPr>
                <w:rPr>
                  <w:rFonts w:cs="Segoe UI"/>
                </w:rPr>
                <w:tag w:val="Departement"/>
                <w:id w:val="-2001645506"/>
                <w:placeholder>
                  <w:docPart w:val="351922A6C90E44E2972012A48B45AB4F"/>
                </w:placeholder>
                <w:dataBinding w:prefixMappings="xmlns:ns='http://schemas.officeatwork.com/CustomXMLPart'" w:xpath="/ns:officeatwork/ns:Departement" w:storeItemID="{F0DFDFEA-FA31-478A-A27A-156F6209FA1E}"/>
                <w:text w:multiLine="1"/>
              </w:sdtPr>
              <w:sdtEndPr/>
              <w:sdtContent>
                <w:r w:rsidR="00644734" w:rsidRPr="00027C7B">
                  <w:rPr>
                    <w:rFonts w:cs="Segoe UI"/>
                  </w:rPr>
                  <w:t>Bau-, Umwelt- und Wirtschaftsdepartement</w:t>
                </w:r>
                <w:r w:rsidR="00644734" w:rsidRPr="00027C7B">
                  <w:rPr>
                    <w:rFonts w:cs="Segoe UI"/>
                  </w:rPr>
                  <w:br/>
                </w:r>
              </w:sdtContent>
            </w:sdt>
            <w:r w:rsidR="00E0792C" w:rsidRPr="00027C7B">
              <w:rPr>
                <w:rFonts w:cs="Segoe UI"/>
              </w:rPr>
              <w:t>‍</w:t>
            </w:r>
            <w:sdt>
              <w:sdtPr>
                <w:rPr>
                  <w:rStyle w:val="Fett"/>
                  <w:rFonts w:cs="Segoe UI"/>
                </w:rPr>
                <w:tag w:val="Organisation1"/>
                <w:id w:val="1195656151"/>
                <w:placeholder>
                  <w:docPart w:val="84218B7A0A084549B5F107DABCA0A657"/>
                </w:placeholder>
                <w:dataBinding w:prefixMappings="xmlns:ns='http://schemas.officeatwork.com/CustomXMLPart'" w:xpath="/ns:officeatwork/ns:Organisation1" w:storeItemID="{F0DFDFEA-FA31-478A-A27A-156F6209FA1E}"/>
                <w:text w:multiLine="1"/>
              </w:sdtPr>
              <w:sdtEndPr>
                <w:rPr>
                  <w:rStyle w:val="Fett"/>
                </w:rPr>
              </w:sdtEndPr>
              <w:sdtContent>
                <w:r w:rsidR="00644734" w:rsidRPr="00027C7B">
                  <w:rPr>
                    <w:rStyle w:val="Fett"/>
                    <w:rFonts w:cs="Segoe UI"/>
                  </w:rPr>
                  <w:t>Verkehr und Infrastruktur (vif)</w:t>
                </w:r>
                <w:r w:rsidR="00644734" w:rsidRPr="00027C7B">
                  <w:rPr>
                    <w:rStyle w:val="Fett"/>
                    <w:rFonts w:cs="Segoe UI"/>
                  </w:rPr>
                  <w:br/>
                  <w:t>Mobilität</w:t>
                </w:r>
                <w:r w:rsidR="00644734" w:rsidRPr="00027C7B">
                  <w:rPr>
                    <w:rStyle w:val="Fett"/>
                    <w:rFonts w:cs="Segoe UI"/>
                  </w:rPr>
                  <w:br/>
                  <w:t>Verkehrssicherheit</w:t>
                </w:r>
              </w:sdtContent>
            </w:sdt>
          </w:p>
          <w:p w:rsidR="00BA3D71" w:rsidRPr="00027C7B" w:rsidRDefault="00BA3D71" w:rsidP="009B60A2">
            <w:pPr>
              <w:pStyle w:val="AbsenderText"/>
              <w:widowControl w:val="0"/>
              <w:rPr>
                <w:rFonts w:cs="Segoe UI"/>
              </w:rPr>
            </w:pPr>
          </w:p>
          <w:p w:rsidR="00BA3D71" w:rsidRPr="00027C7B" w:rsidRDefault="00BA3D71" w:rsidP="009B60A2">
            <w:pPr>
              <w:pStyle w:val="AbsenderText"/>
              <w:widowControl w:val="0"/>
              <w:rPr>
                <w:rFonts w:cs="Segoe UI"/>
              </w:rPr>
            </w:pPr>
          </w:p>
        </w:tc>
        <w:tc>
          <w:tcPr>
            <w:tcW w:w="4003" w:type="dxa"/>
            <w:vAlign w:val="bottom"/>
          </w:tcPr>
          <w:p w:rsidR="00BA3D71" w:rsidRPr="00027C7B" w:rsidRDefault="00BA3D71" w:rsidP="009B60A2">
            <w:pPr>
              <w:pStyle w:val="AbsenderText"/>
              <w:widowControl w:val="0"/>
              <w:rPr>
                <w:rFonts w:cs="Segoe UI"/>
              </w:rPr>
            </w:pPr>
          </w:p>
        </w:tc>
      </w:tr>
      <w:tr w:rsidR="006F25CF" w:rsidRPr="00027C7B" w:rsidTr="00831D64">
        <w:trPr>
          <w:cantSplit/>
          <w:trHeight w:hRule="exact" w:val="276"/>
        </w:trPr>
        <w:tc>
          <w:tcPr>
            <w:tcW w:w="5068" w:type="dxa"/>
            <w:vMerge/>
            <w:tcMar>
              <w:right w:w="284" w:type="dxa"/>
            </w:tcMar>
          </w:tcPr>
          <w:p w:rsidR="00BA3D71" w:rsidRPr="00027C7B" w:rsidRDefault="00BA3D71" w:rsidP="009B60A2">
            <w:pPr>
              <w:pStyle w:val="AbsenderText"/>
              <w:widowControl w:val="0"/>
              <w:rPr>
                <w:rFonts w:cs="Segoe UI"/>
              </w:rPr>
            </w:pPr>
          </w:p>
        </w:tc>
        <w:tc>
          <w:tcPr>
            <w:tcW w:w="4003" w:type="dxa"/>
            <w:vAlign w:val="bottom"/>
          </w:tcPr>
          <w:p w:rsidR="00BA3D71" w:rsidRPr="00027C7B" w:rsidRDefault="00EA71AF" w:rsidP="009B60A2">
            <w:pPr>
              <w:widowControl w:val="0"/>
              <w:rPr>
                <w:rStyle w:val="Fett"/>
                <w:rFonts w:cs="Segoe UI"/>
              </w:rPr>
            </w:pPr>
            <w:sdt>
              <w:sdtPr>
                <w:rPr>
                  <w:rStyle w:val="Fett"/>
                  <w:rFonts w:cs="Segoe UI"/>
                </w:rPr>
                <w:tag w:val="DeliveryOption"/>
                <w:id w:val="-57094679"/>
                <w:placeholder>
                  <w:docPart w:val="39543EC3FE2A4C20AA70CE90BED3A8C4"/>
                </w:placeholder>
                <w:showingPlcHdr/>
                <w:dataBinding w:prefixMappings="xmlns:ns='http://schemas.officeatwork.com/CustomXMLPart'" w:xpath="/ns:officeatwork/ns:DeliveryOption" w:storeItemID="{F0DFDFEA-FA31-478A-A27A-156F6209FA1E}"/>
                <w:text w:multiLine="1"/>
              </w:sdtPr>
              <w:sdtEndPr>
                <w:rPr>
                  <w:rStyle w:val="Fett"/>
                </w:rPr>
              </w:sdtEndPr>
              <w:sdtContent>
                <w:r w:rsidR="00CB1AD7" w:rsidRPr="00027C7B">
                  <w:rPr>
                    <w:rStyle w:val="Fett"/>
                    <w:rFonts w:cs="Segoe UI"/>
                  </w:rPr>
                  <w:t>​</w:t>
                </w:r>
              </w:sdtContent>
            </w:sdt>
            <w:bookmarkStart w:id="0" w:name="RecipientDeliveryOption"/>
            <w:bookmarkEnd w:id="0"/>
          </w:p>
        </w:tc>
      </w:tr>
      <w:tr w:rsidR="006F25CF" w:rsidRPr="00027C7B" w:rsidTr="005C687F">
        <w:trPr>
          <w:cantSplit/>
          <w:trHeight w:val="718"/>
        </w:trPr>
        <w:tc>
          <w:tcPr>
            <w:tcW w:w="5068" w:type="dxa"/>
            <w:vMerge/>
            <w:tcMar>
              <w:right w:w="851" w:type="dxa"/>
            </w:tcMar>
          </w:tcPr>
          <w:p w:rsidR="00BA3D71" w:rsidRPr="00027C7B" w:rsidRDefault="00BA3D71" w:rsidP="009B60A2">
            <w:pPr>
              <w:pStyle w:val="AbsenderText"/>
              <w:widowControl w:val="0"/>
              <w:rPr>
                <w:rFonts w:cs="Segoe UI"/>
                <w:highlight w:val="white"/>
              </w:rPr>
            </w:pPr>
          </w:p>
        </w:tc>
        <w:tc>
          <w:tcPr>
            <w:tcW w:w="4003" w:type="dxa"/>
          </w:tcPr>
          <w:p w:rsidR="00E46A4A" w:rsidRDefault="00250C08" w:rsidP="005C687F">
            <w:pPr>
              <w:widowControl w:val="0"/>
              <w:spacing w:after="40"/>
              <w:jc w:val="right"/>
              <w:rPr>
                <w:rFonts w:cs="Segoe UI"/>
                <w:b/>
                <w:sz w:val="28"/>
              </w:rPr>
            </w:pPr>
            <w:bookmarkStart w:id="1" w:name="RecipientCompleteAddress"/>
            <w:bookmarkEnd w:id="1"/>
            <w:r w:rsidRPr="00027C7B">
              <w:rPr>
                <w:rFonts w:cs="Segoe UI"/>
                <w:b/>
                <w:sz w:val="28"/>
              </w:rPr>
              <w:t>Baustellenmeldung</w:t>
            </w:r>
          </w:p>
          <w:sdt>
            <w:sdtPr>
              <w:rPr>
                <w:rFonts w:cs="Segoe UI"/>
                <w:b/>
                <w:lang w:val="de-DE"/>
              </w:rPr>
              <w:id w:val="-346493714"/>
              <w:placeholder>
                <w:docPart w:val="987064BB245C4FFFB00879C7CAB9809F"/>
              </w:placeholder>
              <w:showingPlcHdr/>
            </w:sdtPr>
            <w:sdtEndPr/>
            <w:sdtContent>
              <w:p w:rsidR="00A148A9" w:rsidRPr="007715F8" w:rsidRDefault="00DC784D" w:rsidP="001D2E7C">
                <w:pPr>
                  <w:widowControl w:val="0"/>
                  <w:jc w:val="right"/>
                  <w:rPr>
                    <w:rFonts w:cs="Segoe UI"/>
                    <w:b/>
                    <w:lang w:val="de-DE"/>
                  </w:rPr>
                </w:pPr>
                <w:r>
                  <w:rPr>
                    <w:rStyle w:val="Platzhaltertext"/>
                  </w:rPr>
                  <w:t>Baustellennummer</w:t>
                </w:r>
                <w:r w:rsidR="007F3C11" w:rsidRPr="00817756">
                  <w:rPr>
                    <w:rStyle w:val="Platzhaltertext"/>
                  </w:rPr>
                  <w:t>.</w:t>
                </w:r>
              </w:p>
            </w:sdtContent>
          </w:sdt>
        </w:tc>
      </w:tr>
    </w:tbl>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CellMar>
          <w:left w:w="72"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9071"/>
      </w:tblGrid>
      <w:tr w:rsidR="006F25CF" w:rsidRPr="00252BC1" w:rsidTr="00827453">
        <w:trPr>
          <w:trHeight w:val="278"/>
        </w:trPr>
        <w:tc>
          <w:tcPr>
            <w:tcW w:w="9071" w:type="dxa"/>
            <w:shd w:val="clear" w:color="auto" w:fill="DBE5F1" w:themeFill="accent1" w:themeFillTint="33"/>
          </w:tcPr>
          <w:p w:rsidR="00827453" w:rsidRPr="00252BC1" w:rsidRDefault="00EA71AF" w:rsidP="00F55554">
            <w:pPr>
              <w:pStyle w:val="berschrift2"/>
              <w:keepNext w:val="0"/>
              <w:keepLines w:val="0"/>
              <w:widowControl w:val="0"/>
              <w:numPr>
                <w:ilvl w:val="0"/>
                <w:numId w:val="0"/>
              </w:numPr>
              <w:spacing w:before="60"/>
              <w:rPr>
                <w:rFonts w:cs="Segoe UI"/>
                <w:sz w:val="20"/>
                <w:szCs w:val="20"/>
              </w:rPr>
            </w:pPr>
            <w:sdt>
              <w:sdtPr>
                <w:rPr>
                  <w:rFonts w:cs="Segoe UI"/>
                  <w:sz w:val="20"/>
                  <w:szCs w:val="20"/>
                </w:rPr>
                <w:alias w:val="Daten zum Reiseteilnehmer:"/>
                <w:tag w:val="Daten zum Reiseteilnehmer:"/>
                <w:id w:val="-1201465151"/>
                <w:placeholder>
                  <w:docPart w:val="3A2E9840785645AD992C7396D615D8B6"/>
                </w:placeholder>
                <w:temporary/>
                <w:showingPlcHdr/>
                <w15:appearance w15:val="hidden"/>
              </w:sdtPr>
              <w:sdtEndPr/>
              <w:sdtContent>
                <w:r w:rsidR="00827453" w:rsidRPr="00252BC1">
                  <w:rPr>
                    <w:rFonts w:cs="Segoe UI"/>
                    <w:sz w:val="20"/>
                    <w:szCs w:val="20"/>
                    <w:lang w:bidi="de-DE"/>
                  </w:rPr>
                  <w:t>Standort</w:t>
                </w:r>
              </w:sdtContent>
            </w:sdt>
          </w:p>
        </w:tc>
      </w:tr>
    </w:tbl>
    <w:tbl>
      <w:tblPr>
        <w:tblStyle w:val="TabellemithellemGitternetz"/>
        <w:tblW w:w="50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2448"/>
        <w:gridCol w:w="1366"/>
        <w:gridCol w:w="14"/>
        <w:gridCol w:w="5332"/>
      </w:tblGrid>
      <w:tr w:rsidR="00685F28" w:rsidRPr="00252BC1" w:rsidTr="000F00EE">
        <w:tc>
          <w:tcPr>
            <w:tcW w:w="3814" w:type="dxa"/>
            <w:gridSpan w:val="2"/>
          </w:tcPr>
          <w:p w:rsidR="00685F28" w:rsidRPr="00252BC1" w:rsidRDefault="00264A3C"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Strecke</w:t>
            </w:r>
          </w:p>
        </w:tc>
        <w:sdt>
          <w:sdtPr>
            <w:rPr>
              <w:rFonts w:cs="Segoe UI"/>
              <w:sz w:val="20"/>
              <w:szCs w:val="20"/>
            </w:rPr>
            <w:alias w:val="Strecke auswählen"/>
            <w:tag w:val="Strecke auswählen"/>
            <w:id w:val="342138332"/>
            <w:placeholder>
              <w:docPart w:val="84F3A6C92A3C45CEA7DE5EFBCE1FA7E3"/>
            </w:placeholder>
            <w:showingPlcHdr/>
            <w:dropDownList>
              <w:listItem w:value="Wählen Sie ein Element aus."/>
              <w:listItem w:displayText="K 2 Luzern- Meggen" w:value="K 2 Luzern- Meggen"/>
              <w:listItem w:displayText="K 2a Meierskappel (Str. Unterführung Fänn)" w:value="K 2a Meierskappel (Str. Unterführung Fänn)"/>
              <w:listItem w:displayText="K 2b Greppen- Weggis- Vitznau" w:value="K 2b Greppen- Weggis- Vitznau"/>
              <w:listItem w:displayText="K 4 Luzern- Kriens-Maltes- Blattenbrücke" w:value="K 4 Luzern- Kriens-Maltes- Blattenbrücke"/>
              <w:listItem w:displayText="K 4 Kriens (Eichwilstrasse)" w:value="K 4 Kriens (Eichwilstrasse)"/>
              <w:listItem w:displayText="K 10 Littau- Wolhusen- Schüpfheim- Escholzmatt- Wiggen" w:value="K 10 Littau- Wolhusen- Schüpfheim- Escholzmatt- Wiggen"/>
              <w:listItem w:displayText="K 11 Wolhusen- Willisau- Dagmersellen" w:value="K 11 Wolhusen- Willisau- Dagmersellen"/>
              <w:listItem w:displayText="K 11a Willisau- Gettnau" w:value="K 11a Willisau- Gettnau"/>
              <w:listItem w:displayText="K 11c Altishofen" w:value="K 11c Altishofen"/>
              <w:listItem w:displayText="K 12 Emmen- Ruswil- Ettiswil- Alberswil (Rottalstrasse)" w:value="K 12 Emmen- Ruswil- Ettiswil- Alberswil (Rottalstrasse)"/>
              <w:listItem w:displayText="K 13 Littau- Emmenbrücke- Sursee- Dagmersellen- Reiden" w:value="K 13 Littau- Emmenbrücke- Sursee- Dagmersellen- Reiden"/>
              <w:listItem w:displayText="K 13a Buchs" w:value="K 13a Buchs"/>
              <w:listItem w:displayText="K 13b Luzern (Kasernenplatz- Senti)" w:value="K 13b Luzern (Kasernenplatz- Senti)"/>
              <w:listItem w:displayText="K 13c Emmenbrücke (Seetalplatz)" w:value="K 13c Emmenbrücke (Seetalplatz)"/>
              <w:listItem w:displayText="K 13d Emmenbrücke Zufahrt Busbahnhof (Seetalplatz)" w:value="K 13d Emmenbrücke Zufahrt Busbahnhof (Seetalplatz)"/>
              <w:listItem w:displayText="K 13e Sprengi (Neuenkirchstrasse)" w:value="K 13e Sprengi (Neuenkirchstrasse)"/>
              <w:listItem w:displayText="K 13z Luzern (Hallwilerweg)" w:value="K 13z Luzern (Hallwilerweg)"/>
              <w:listItem w:displayText="K 14 Sursee- Triengen" w:value="K 14 Sursee- Triengen"/>
              <w:listItem w:displayText="K 15 Emmen- Hildisrieden- Beromünster- Gunzwil" w:value="K 15 Emmen- Hildisrieden- Beromünster- Gunzwil"/>
              <w:listItem w:displayText="K 15a Bärtiswil- Lorenkreuzung" w:value="K 15a Bärtiswil- Lorenkreuzung"/>
              <w:listItem w:displayText="K 15z Sprengi (Rothenburgstrasse)" w:value="K 15z Sprengi (Rothenburgstrasse)"/>
              <w:listItem w:displayText="K 16 Emmen- Hochdorf- Aesch (Seetalstrasse)" w:value="K 16 Emmen- Hochdorf- Aesch (Seetalstrasse)"/>
              <w:listItem w:displayText="K 17 Luzern- Ebikon- Root- Honau" w:value="K 17 Luzern- Ebikon- Root- Honau"/>
              <w:listItem w:displayText="K 17a Gisikon- Chörbligen (Dietwil AG)" w:value="K 17a Gisikon- Chörbligen (Dietwil AG)"/>
              <w:listItem w:displayText="K 17b Udligenswil- Dierikon- Root (Abzweigung K30- Anschluss K17 Längenbold)" w:value="K 17b Udligenswil- Dierikon- Root (Abzweigung K30- Anschluss K17 Längenbold)"/>
              <w:listItem w:displayText="K 17c Ebikon- Buchrain" w:value="K 17c Ebikon- Buchrain"/>
              <w:listItem w:displayText="K 17z Luzern (Löwenplatz- K2 See)" w:value="K 17z Luzern (Löwenplatz- K2 See)"/>
              <w:listItem w:displayText="K 18 Ufhusen- Gettnau- Ettiswil- Sursee- Beromünster" w:value="K 18 Ufhusen- Gettnau- Ettiswil- Sursee- Beromünster"/>
              <w:listItem w:displayText="K 19 Horw- Hergiswil (NW)" w:value="K 19 Horw- Hergiswil (NW)"/>
              <w:listItem w:displayText="K 30 Luzern- Adligenswil- Udligenswil- Meierskappel" w:value="K 30 Luzern- Adligenswil- Udligenswil- Meierskappel"/>
              <w:listItem w:displayText="K 31 Sedel- Ibach- Seetalplatz" w:value="K 31 Sedel- Ibach- Seetalplatz"/>
              <w:listItem w:displayText="K 31a Sedel- Emmen" w:value="K 31a Sedel- Emmen"/>
              <w:listItem w:displayText="K 31b Luzern (Maihof)" w:value="K 31b Luzern (Maihof)"/>
              <w:listItem w:displayText="K 32 Luzern- Allmend" w:value="K 32 Luzern- Allmend"/>
              <w:listItem w:displayText="K 32a Luzern (Bahnhof- Bundesplatz- Pauluskirche)" w:value="K 32a Luzern (Bahnhof- Bundesplatz- Pauluskirche)"/>
              <w:listItem w:displayText="K 32z Luzern (Bundesplatz)" w:value="K 32z Luzern (Bundesplatz)"/>
              <w:listItem w:displayText="K 33 Blatten- Malters- Langnauerbrücke" w:value="K 33 Blatten- Malters- Langnauerbrücke"/>
              <w:listItem w:displayText="K 33a Luzern- Littau" w:value="K 33a Luzern- Littau"/>
              <w:listItem w:displayText="K 33b Malters- Schwarzenberg" w:value="K 33b Malters- Schwarzenberg"/>
              <w:listItem w:displayText="K 34 Wolhusen- Ruswil" w:value="K 34 Wolhusen- Ruswil"/>
              <w:listItem w:displayText="K 34a Ruswil, Leinstrasse von Abzweigung nach Rüediswil- Einmündung Wolhusen" w:value="K 34a Ruswil, Leinstrasse von Abzweigung nach Rüediswil- Einmündung Wolhusen"/>
              <w:listItem w:displayText="K 35 Rossei- Doppleschwand- Romoos" w:value="K 35 Rossei- Doppleschwand- Romoos"/>
              <w:listItem w:displayText="K 36 Schüpfheim- Flühli- Sörenberg" w:value="K 36 Schüpfheim- Flühli- Sörenberg"/>
              <w:listItem w:displayText="K 37 Wiggen- Marbach" w:value="K 37 Wiggen- Marbach"/>
              <w:listItem w:displayText="K 40 Willisau, Kreisel Grundmatt- Kirche Hergiswil" w:value="K 40 Willisau, Kreisel Grundmatt- Kirche Hergiswil"/>
              <w:listItem w:displayText="K 41 Hüswil- Luthern" w:value="K 41 Hüswil- Luthern"/>
              <w:listItem w:displayText="K 41a Hüswil- Ufhusen" w:value="K 41a Hüswil- Ufhusen"/>
              <w:listItem w:displayText="K 42 Zell- Grossdietwil- Altbüron- St. Urban" w:value="K 42 Zell- Grossdietwil- Altbüron- St. Urban"/>
              <w:listItem w:displayText="K 42a Altbüron- Kantonsgrenze Bern" w:value="K 42a Altbüron- Kantonsgrenze Bern"/>
              <w:listItem w:displayText="K 43 Schötz- Feld- Ebersecken" w:value="K 43 Schötz- Feld- Ebersecken"/>
              <w:listItem w:displayText="K 43b Schötz- Ohmstal" w:value="K 43b Schötz- Ohmstal"/>
              <w:listItem w:displayText="K 44 Nebikon- Wauwil- St. Erhard" w:value="K 44 Nebikon- Wauwil- St. Erhard"/>
              <w:listItem w:displayText="K 45 Reiden- Langnau- Richenthal" w:value="K 45 Reiden- Langnau- Richenthal"/>
              <w:listItem w:displayText="K 46 Reiden- Pfaffnau- St. Urban" w:value="K 46 Reiden- Pfaffnau- St. Urban"/>
              <w:listItem w:displayText="K 46a Pfaffnau- Roggliswil" w:value="K 46a Pfaffnau- Roggliswil"/>
              <w:listItem w:displayText="K 47 Buttisholz- Oberkirch" w:value="K 47 Buttisholz- Oberkirch"/>
              <w:listItem w:displayText="K 48 Neuenkirch- Sempach- Eich- Schenkon" w:value="K 48 Neuenkirch- Sempach- Eich- Schenkon"/>
              <w:listItem w:displayText="K 49a Knutwil" w:value="K 49a Knutwil"/>
              <w:listItem w:displayText="K 49b Büron- Schlierbach" w:value="K 49b Büron- Schlierbach"/>
              <w:listItem w:displayText="K 50 Triengen- Kulmerau" w:value="K 50 Triengen- Kulmerau"/>
              <w:listItem w:displayText="K 51 Triengen- Wilihof" w:value="K 51 Triengen- Wilihof"/>
              <w:listItem w:displayText="K 52 Triengen-Winikon" w:value="K 52 Triengen-Winikon"/>
              <w:listItem w:displayText="K 55 Sempach- Eschenbach" w:value="K 55 Sempach- Eschenbach"/>
              <w:listItem w:displayText="K 56 Sempach- Hildisrieden- Hochdorf" w:value="K 56 Sempach- Hildisrieden- Hochdorf"/>
              <w:listItem w:displayText="K 56a Traselingen- Römerswil- Herlisberg" w:value="K 56a Traselingen- Römerswil- Herlisberg"/>
              <w:listItem w:displayText="K 56b Huwil- Nunwil- Retschwil" w:value="K 56b Huwil- Nunwil- Retschwil"/>
              <w:listItem w:displayText="K 57 Beromünster- Rickenbach" w:value="K 57 Beromünster- Rickenbach"/>
              <w:listItem w:displayText="K 57a Rickenbach- Niederwil- Pfeffikon" w:value="K 57a Rickenbach- Niederwil- Pfeffikon"/>
              <w:listItem w:displayText="K 58 Schwarzenbach- Mosen- Aesch" w:value="K 58 Schwarzenbach- Mosen- Aesch"/>
              <w:listItem w:displayText="K 60 Hochdorf- Hohenrain" w:value="K 60 Hochdorf- Hohenrain"/>
              <w:listItem w:displayText="K 61 Baldegg- Lieli" w:value="K 61 Baldegg- Lieli"/>
              <w:listItem w:displayText="K 62 Gelfingen- Sulz" w:value="K 62 Gelfingen- Sulz"/>
              <w:listItem w:displayText="K 63 Hitzkirch- Hämikon- Müswangen" w:value="K 63 Hitzkirch- Hämikon- Müswangen"/>
              <w:listItem w:displayText="K 64 Aesch- Schongau" w:value="K 64 Aesch- Schongau"/>
              <w:listItem w:displayText="K 65 Dierikon- Eschenbach" w:value="K 65 Dierikon- Eschenbach"/>
              <w:listItem w:displayText="K 65a Mettlen- Inwil- Gisikon" w:value="K 65a Mettlen- Inwil- Gisikon"/>
              <w:listItem w:displayText="K 65c Buchrain, Reussbrücke- Perlen, Dorf" w:value="K 65c Buchrain, Reussbrücke- Perlen, Dorf"/>
            </w:dropDownList>
          </w:sdtPr>
          <w:sdtEndPr/>
          <w:sdtContent>
            <w:tc>
              <w:tcPr>
                <w:tcW w:w="5346" w:type="dxa"/>
                <w:gridSpan w:val="2"/>
              </w:tcPr>
              <w:p w:rsidR="00685F28" w:rsidRPr="00252BC1" w:rsidRDefault="00685F28" w:rsidP="00CD20AD">
                <w:pPr>
                  <w:widowControl w:val="0"/>
                  <w:spacing w:before="0"/>
                  <w:rPr>
                    <w:rFonts w:ascii="Segoe UI" w:hAnsi="Segoe UI" w:cs="Segoe UI"/>
                    <w:sz w:val="20"/>
                    <w:szCs w:val="20"/>
                  </w:rPr>
                </w:pPr>
                <w:r w:rsidRPr="00252BC1">
                  <w:rPr>
                    <w:rStyle w:val="Platzhaltertext"/>
                    <w:rFonts w:ascii="Segoe UI" w:hAnsi="Segoe UI" w:cs="Segoe UI"/>
                    <w:sz w:val="20"/>
                    <w:szCs w:val="20"/>
                  </w:rPr>
                  <w:t>Wählen Sie ein Element aus.</w:t>
                </w:r>
              </w:p>
            </w:tc>
          </w:sdtContent>
        </w:sdt>
      </w:tr>
      <w:tr w:rsidR="006F25CF" w:rsidRPr="00252BC1" w:rsidTr="000F00EE">
        <w:tc>
          <w:tcPr>
            <w:tcW w:w="3814" w:type="dxa"/>
            <w:gridSpan w:val="2"/>
          </w:tcPr>
          <w:p w:rsidR="00827453" w:rsidRPr="00252BC1" w:rsidRDefault="00827453"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Strassenname</w:t>
            </w:r>
          </w:p>
        </w:tc>
        <w:sdt>
          <w:sdtPr>
            <w:rPr>
              <w:rFonts w:cs="Segoe UI"/>
              <w:sz w:val="20"/>
              <w:szCs w:val="20"/>
            </w:rPr>
            <w:id w:val="1074404567"/>
            <w:placeholder>
              <w:docPart w:val="F96A0174036A4ABA8C88BF08335E3557"/>
            </w:placeholder>
            <w:showingPlcHdr/>
            <w:text/>
          </w:sdtPr>
          <w:sdtEndPr/>
          <w:sdtContent>
            <w:tc>
              <w:tcPr>
                <w:tcW w:w="5346" w:type="dxa"/>
                <w:gridSpan w:val="2"/>
              </w:tcPr>
              <w:p w:rsidR="00827453" w:rsidRPr="00252BC1" w:rsidRDefault="00827453" w:rsidP="00CD20AD">
                <w:pPr>
                  <w:widowControl w:val="0"/>
                  <w:spacing w:before="0"/>
                  <w:rPr>
                    <w:rFonts w:ascii="Segoe UI" w:hAnsi="Segoe UI" w:cs="Segoe UI"/>
                    <w:sz w:val="20"/>
                    <w:szCs w:val="20"/>
                  </w:rPr>
                </w:pPr>
                <w:r w:rsidRPr="00252BC1">
                  <w:rPr>
                    <w:rStyle w:val="Platzhaltertext"/>
                    <w:rFonts w:ascii="Segoe UI" w:hAnsi="Segoe UI" w:cs="Segoe UI"/>
                    <w:color w:val="auto"/>
                    <w:sz w:val="20"/>
                    <w:szCs w:val="20"/>
                  </w:rPr>
                  <w:t>Strassenname</w:t>
                </w:r>
              </w:p>
            </w:tc>
          </w:sdtContent>
        </w:sdt>
      </w:tr>
      <w:tr w:rsidR="006F25CF" w:rsidRPr="00252BC1" w:rsidTr="000F00EE">
        <w:tc>
          <w:tcPr>
            <w:tcW w:w="3814" w:type="dxa"/>
            <w:gridSpan w:val="2"/>
          </w:tcPr>
          <w:p w:rsidR="00827453" w:rsidRPr="00252BC1" w:rsidRDefault="00827453"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Länge</w:t>
            </w:r>
          </w:p>
        </w:tc>
        <w:sdt>
          <w:sdtPr>
            <w:rPr>
              <w:rFonts w:cs="Segoe UI"/>
              <w:sz w:val="20"/>
              <w:szCs w:val="20"/>
            </w:rPr>
            <w:id w:val="-1085139158"/>
            <w:placeholder>
              <w:docPart w:val="2719588073AF4F8DA858D84C58FCF628"/>
            </w:placeholder>
            <w:showingPlcHdr/>
            <w:text/>
          </w:sdtPr>
          <w:sdtEndPr/>
          <w:sdtContent>
            <w:tc>
              <w:tcPr>
                <w:tcW w:w="5346" w:type="dxa"/>
                <w:gridSpan w:val="2"/>
              </w:tcPr>
              <w:p w:rsidR="00827453" w:rsidRPr="00252BC1" w:rsidRDefault="00B61476" w:rsidP="00CD20AD">
                <w:pPr>
                  <w:widowControl w:val="0"/>
                  <w:spacing w:before="0"/>
                  <w:rPr>
                    <w:rFonts w:ascii="Segoe UI" w:hAnsi="Segoe UI" w:cs="Segoe UI"/>
                    <w:sz w:val="20"/>
                    <w:szCs w:val="20"/>
                  </w:rPr>
                </w:pPr>
                <w:r w:rsidRPr="00252BC1">
                  <w:rPr>
                    <w:rStyle w:val="Platzhaltertext"/>
                    <w:rFonts w:ascii="Segoe UI" w:hAnsi="Segoe UI" w:cs="Segoe UI"/>
                    <w:color w:val="auto"/>
                    <w:sz w:val="20"/>
                    <w:szCs w:val="20"/>
                  </w:rPr>
                  <w:t>Länge</w:t>
                </w:r>
              </w:p>
            </w:tc>
          </w:sdtContent>
        </w:sdt>
      </w:tr>
      <w:tr w:rsidR="00005541" w:rsidRPr="00252BC1" w:rsidTr="000F00EE">
        <w:tc>
          <w:tcPr>
            <w:tcW w:w="3814" w:type="dxa"/>
            <w:gridSpan w:val="2"/>
          </w:tcPr>
          <w:p w:rsidR="00005541" w:rsidRPr="00252BC1" w:rsidRDefault="0063098F"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Gemeinde</w:t>
            </w:r>
          </w:p>
        </w:tc>
        <w:sdt>
          <w:sdtPr>
            <w:rPr>
              <w:rFonts w:cs="Segoe UI"/>
              <w:sz w:val="20"/>
              <w:szCs w:val="20"/>
            </w:rPr>
            <w:alias w:val="Gemeinde"/>
            <w:tag w:val="Gemeinde"/>
            <w:id w:val="-1228615797"/>
            <w:lock w:val="sdtLocked"/>
            <w:placeholder>
              <w:docPart w:val="E7A4F9779D97498B8E0C57B261E69693"/>
            </w:placeholder>
            <w:showingPlcHdr/>
            <w:dropDownList>
              <w:listItem w:displayText="Adligenswil" w:value="Adligenswil"/>
              <w:listItem w:displayText="Aesch" w:value="Aesch"/>
              <w:listItem w:displayText="Alberswil" w:value="Alberswil"/>
              <w:listItem w:displayText="Altbüron" w:value="Altbüron"/>
              <w:listItem w:displayText="Altishofen" w:value="Altishofen"/>
              <w:listItem w:displayText="Ballwil" w:value="Ballwil"/>
              <w:listItem w:displayText="Beromünster" w:value="Beromünster"/>
              <w:listItem w:displayText="Buchrain" w:value="Buchrain"/>
              <w:listItem w:displayText="Büron" w:value="Büron"/>
              <w:listItem w:displayText="Buttisholz" w:value="Buttisholz"/>
              <w:listItem w:displayText="Dagmersellen" w:value="Dagmersellen"/>
              <w:listItem w:displayText="Dierikon" w:value="Dierikon"/>
              <w:listItem w:displayText="Doppleschwand" w:value="Doppleschwand"/>
              <w:listItem w:displayText="Ebikon" w:value="Ebikon"/>
              <w:listItem w:displayText="Egolzwil" w:value="Egolzwil"/>
              <w:listItem w:displayText="Eich" w:value="Eich"/>
              <w:listItem w:displayText="Emmen" w:value="Emmen"/>
              <w:listItem w:displayText="Entelbuch" w:value="Entelbuch"/>
              <w:listItem w:displayText="Ermensee" w:value="Ermensee"/>
              <w:listItem w:displayText="Eschenbach" w:value="Eschenbach"/>
              <w:listItem w:displayText="Escholzmatt-Marbach" w:value="Escholzmatt-Marbach"/>
              <w:listItem w:displayText="Ettiswil" w:value="Ettiswil"/>
              <w:listItem w:displayText="Fischbach" w:value="Fischbach"/>
              <w:listItem w:displayText="Flühli" w:value="Flühli"/>
              <w:listItem w:displayText="Geuensee" w:value="Geuensee"/>
              <w:listItem w:displayText="Gisikon" w:value="Gisikon"/>
              <w:listItem w:displayText="Greppen" w:value="Greppen"/>
              <w:listItem w:displayText="Grossdietwil" w:value="Grossdietwil"/>
              <w:listItem w:displayText="Grosswangen" w:value="Grosswangen"/>
              <w:listItem w:displayText="Hasle" w:value="Hasle"/>
              <w:listItem w:displayText="Hergiswil" w:value="Hergiswil"/>
              <w:listItem w:displayText="Hildisrieden" w:value="Hildisrieden"/>
              <w:listItem w:displayText="Hitzkirch" w:value="Hitzkirch"/>
              <w:listItem w:displayText="Hochdorf" w:value="Hochdorf"/>
              <w:listItem w:displayText="Hohenrain" w:value="Hohenrain"/>
              <w:listItem w:displayText="Honau" w:value="Honau"/>
              <w:listItem w:displayText="Horw" w:value="Horw"/>
              <w:listItem w:displayText="Inwil" w:value="Inwil"/>
              <w:listItem w:displayText="Knutwil" w:value="Knutwil"/>
              <w:listItem w:displayText="Kriens" w:value="Kriens"/>
              <w:listItem w:displayText="Luthern" w:value="Luthern"/>
              <w:listItem w:displayText="Luzern" w:value="Luzern"/>
              <w:listItem w:displayText="Malters" w:value="Malters"/>
              <w:listItem w:displayText="Mauensee" w:value="Mauensee"/>
              <w:listItem w:displayText="Meggen" w:value="Meggen"/>
              <w:listItem w:displayText="Meierskappel" w:value="Meierskappel"/>
              <w:listItem w:displayText="Menznau" w:value="Menznau"/>
              <w:listItem w:displayText="Nebikon" w:value="Nebikon"/>
              <w:listItem w:displayText="Neuenkirch" w:value="Neuenkirch"/>
              <w:listItem w:displayText="Nottwil" w:value="Nottwil"/>
              <w:listItem w:displayText="Oberkirch" w:value="Oberkirch"/>
              <w:listItem w:displayText="Pfaffnau" w:value="Pfaffnau"/>
              <w:listItem w:displayText="Rain" w:value="Rain"/>
              <w:listItem w:displayText="Reiden" w:value="Reiden"/>
              <w:listItem w:displayText="Rickenbach" w:value="Rickenbach"/>
              <w:listItem w:displayText="Römerswil" w:value="Römerswil"/>
              <w:listItem w:displayText="Roggliswil" w:value="Roggliswil"/>
              <w:listItem w:displayText="Romoos" w:value="Romoos"/>
              <w:listItem w:displayText="Root" w:value="Root"/>
              <w:listItem w:displayText="Rothenburg" w:value="Rothenburg"/>
              <w:listItem w:displayText="Ruswil" w:value="Ruswil"/>
              <w:listItem w:displayText="Schenkon" w:value="Schenkon"/>
              <w:listItem w:displayText="Schlierbach" w:value="Schlierbach"/>
              <w:listItem w:displayText="Schötz" w:value="Schötz"/>
              <w:listItem w:displayText="Schongau" w:value="Schongau"/>
              <w:listItem w:displayText="Schüpfheim" w:value="Schüpfheim"/>
              <w:listItem w:displayText="Schwarzenberg" w:value="Schwarzenberg"/>
              <w:listItem w:displayText="Sempach" w:value="Sempach"/>
              <w:listItem w:displayText="Sursee" w:value="Sursee"/>
              <w:listItem w:displayText="Triengen" w:value="Triengen"/>
              <w:listItem w:displayText="Udligenswil" w:value="Udligenswil"/>
              <w:listItem w:displayText="Ufhusen" w:value="Ufhusen"/>
              <w:listItem w:displayText="Vitznau" w:value="Vitznau"/>
              <w:listItem w:displayText="Wauwil" w:value="Wauwil"/>
              <w:listItem w:displayText="Weggis" w:value="Weggis"/>
              <w:listItem w:displayText="Werthenstein" w:value="Werthenstein"/>
              <w:listItem w:displayText="Wikon" w:value="Wikon"/>
              <w:listItem w:displayText="Willisau" w:value="Willisau"/>
              <w:listItem w:displayText="Wolhusen" w:value="Wolhusen"/>
              <w:listItem w:displayText="Zell" w:value="Zell"/>
            </w:dropDownList>
          </w:sdtPr>
          <w:sdtEndPr/>
          <w:sdtContent>
            <w:tc>
              <w:tcPr>
                <w:tcW w:w="5346" w:type="dxa"/>
                <w:gridSpan w:val="2"/>
              </w:tcPr>
              <w:p w:rsidR="00005541" w:rsidRPr="00252BC1" w:rsidRDefault="0063098F" w:rsidP="00CD20AD">
                <w:pPr>
                  <w:widowControl w:val="0"/>
                  <w:spacing w:before="0"/>
                  <w:rPr>
                    <w:rFonts w:ascii="Segoe UI" w:hAnsi="Segoe UI" w:cs="Segoe UI"/>
                    <w:sz w:val="20"/>
                    <w:szCs w:val="20"/>
                  </w:rPr>
                </w:pPr>
                <w:r w:rsidRPr="00252BC1">
                  <w:rPr>
                    <w:rStyle w:val="Platzhaltertext"/>
                    <w:rFonts w:ascii="Segoe UI" w:hAnsi="Segoe UI" w:cs="Segoe UI"/>
                    <w:sz w:val="20"/>
                    <w:szCs w:val="20"/>
                  </w:rPr>
                  <w:t>Wählen Sie ein Element aus.</w:t>
                </w:r>
              </w:p>
            </w:tc>
          </w:sdtContent>
        </w:sdt>
      </w:tr>
      <w:tr w:rsidR="00CC438D" w:rsidRPr="00252BC1" w:rsidTr="000F00EE">
        <w:tc>
          <w:tcPr>
            <w:tcW w:w="3814" w:type="dxa"/>
            <w:gridSpan w:val="2"/>
          </w:tcPr>
          <w:p w:rsidR="00CC438D" w:rsidRPr="00252BC1" w:rsidRDefault="00CC438D" w:rsidP="002B12CA">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Ortsteil</w:t>
            </w:r>
          </w:p>
        </w:tc>
        <w:sdt>
          <w:sdtPr>
            <w:rPr>
              <w:rFonts w:cs="Segoe UI"/>
              <w:sz w:val="20"/>
              <w:szCs w:val="20"/>
            </w:rPr>
            <w:id w:val="-2087912009"/>
            <w:placeholder>
              <w:docPart w:val="13E610B7B9E1476FB567127AFD0ED5E4"/>
            </w:placeholder>
            <w:showingPlcHdr/>
            <w:text/>
          </w:sdtPr>
          <w:sdtEndPr/>
          <w:sdtContent>
            <w:tc>
              <w:tcPr>
                <w:tcW w:w="5346" w:type="dxa"/>
                <w:gridSpan w:val="2"/>
              </w:tcPr>
              <w:p w:rsidR="00CC438D" w:rsidRPr="00252BC1" w:rsidRDefault="00CF1494" w:rsidP="00CF1494">
                <w:pPr>
                  <w:widowControl w:val="0"/>
                  <w:spacing w:before="0"/>
                  <w:rPr>
                    <w:rFonts w:ascii="Segoe UI" w:hAnsi="Segoe UI" w:cs="Segoe UI"/>
                    <w:sz w:val="20"/>
                    <w:szCs w:val="20"/>
                  </w:rPr>
                </w:pPr>
                <w:r w:rsidRPr="00831D64">
                  <w:rPr>
                    <w:rStyle w:val="Platzhaltertext"/>
                    <w:rFonts w:ascii="Segoe UI" w:hAnsi="Segoe UI" w:cs="Segoe UI"/>
                    <w:color w:val="auto"/>
                    <w:sz w:val="20"/>
                    <w:szCs w:val="20"/>
                  </w:rPr>
                  <w:t>Ortsteil</w:t>
                </w:r>
              </w:p>
            </w:tc>
          </w:sdtContent>
        </w:sdt>
      </w:tr>
      <w:tr w:rsidR="006F25CF" w:rsidRPr="00252BC1" w:rsidTr="000F00EE">
        <w:tc>
          <w:tcPr>
            <w:tcW w:w="3814" w:type="dxa"/>
            <w:gridSpan w:val="2"/>
          </w:tcPr>
          <w:p w:rsidR="00827453" w:rsidRPr="00252BC1" w:rsidRDefault="00827453"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rPr>
              <w:t>Ortsbezeichnung</w:t>
            </w:r>
          </w:p>
        </w:tc>
        <w:sdt>
          <w:sdtPr>
            <w:rPr>
              <w:rFonts w:cs="Segoe UI"/>
              <w:sz w:val="20"/>
              <w:szCs w:val="20"/>
            </w:rPr>
            <w:id w:val="967472012"/>
            <w:placeholder>
              <w:docPart w:val="4EF290078A474702B254B62812D58BAE"/>
            </w:placeholder>
            <w:showingPlcHdr/>
            <w:text/>
          </w:sdtPr>
          <w:sdtEndPr/>
          <w:sdtContent>
            <w:tc>
              <w:tcPr>
                <w:tcW w:w="5346" w:type="dxa"/>
                <w:gridSpan w:val="2"/>
              </w:tcPr>
              <w:p w:rsidR="00827453" w:rsidRPr="00252BC1" w:rsidRDefault="00B61476" w:rsidP="00CD20AD">
                <w:pPr>
                  <w:widowControl w:val="0"/>
                  <w:spacing w:before="0"/>
                  <w:rPr>
                    <w:rFonts w:ascii="Segoe UI" w:hAnsi="Segoe UI" w:cs="Segoe UI"/>
                    <w:sz w:val="20"/>
                    <w:szCs w:val="20"/>
                  </w:rPr>
                </w:pPr>
                <w:r w:rsidRPr="00252BC1">
                  <w:rPr>
                    <w:rStyle w:val="Platzhaltertext"/>
                    <w:rFonts w:ascii="Segoe UI" w:hAnsi="Segoe UI" w:cs="Segoe UI"/>
                    <w:color w:val="auto"/>
                    <w:sz w:val="20"/>
                    <w:szCs w:val="20"/>
                  </w:rPr>
                  <w:t>Ortsbezeichnung</w:t>
                </w:r>
              </w:p>
            </w:tc>
          </w:sdtContent>
        </w:sdt>
      </w:tr>
      <w:tr w:rsidR="006F25CF" w:rsidRPr="00252BC1" w:rsidTr="000F00EE">
        <w:trPr>
          <w:trHeight w:val="349"/>
        </w:trPr>
        <w:tc>
          <w:tcPr>
            <w:tcW w:w="3814" w:type="dxa"/>
            <w:gridSpan w:val="2"/>
          </w:tcPr>
          <w:p w:rsidR="00827453" w:rsidRPr="00252BC1" w:rsidRDefault="00827453" w:rsidP="00CD20AD">
            <w:pPr>
              <w:pStyle w:val="berschrift3"/>
              <w:keepNext w:val="0"/>
              <w:keepLines w:val="0"/>
              <w:widowControl w:val="0"/>
              <w:numPr>
                <w:ilvl w:val="0"/>
                <w:numId w:val="0"/>
              </w:numPr>
              <w:spacing w:before="0" w:after="0"/>
              <w:outlineLvl w:val="2"/>
              <w:rPr>
                <w:rFonts w:ascii="Segoe UI" w:hAnsi="Segoe UI" w:cs="Segoe UI"/>
                <w:sz w:val="20"/>
                <w:szCs w:val="20"/>
              </w:rPr>
            </w:pPr>
            <w:r w:rsidRPr="00252BC1">
              <w:rPr>
                <w:rFonts w:ascii="Segoe UI" w:hAnsi="Segoe UI" w:cs="Segoe UI"/>
                <w:sz w:val="20"/>
                <w:szCs w:val="20"/>
                <w:lang w:bidi="de-DE"/>
              </w:rPr>
              <w:t>Teilstrecke</w:t>
            </w:r>
          </w:p>
        </w:tc>
        <w:sdt>
          <w:sdtPr>
            <w:rPr>
              <w:rFonts w:cs="Segoe UI"/>
              <w:sz w:val="20"/>
              <w:szCs w:val="20"/>
            </w:rPr>
            <w:id w:val="-653529651"/>
            <w:placeholder>
              <w:docPart w:val="E898B91043B642DCA5A23C72298E1893"/>
            </w:placeholder>
          </w:sdtPr>
          <w:sdtEndPr/>
          <w:sdtContent>
            <w:sdt>
              <w:sdtPr>
                <w:rPr>
                  <w:rFonts w:cs="Segoe UI"/>
                  <w:sz w:val="20"/>
                  <w:szCs w:val="20"/>
                </w:rPr>
                <w:id w:val="1358631318"/>
                <w:placeholder>
                  <w:docPart w:val="6DE3F66FD48046AA98DA29C9E4823CC9"/>
                </w:placeholder>
                <w:showingPlcHdr/>
                <w:text/>
              </w:sdtPr>
              <w:sdtEndPr/>
              <w:sdtContent>
                <w:tc>
                  <w:tcPr>
                    <w:tcW w:w="5346" w:type="dxa"/>
                    <w:gridSpan w:val="2"/>
                  </w:tcPr>
                  <w:p w:rsidR="00827453" w:rsidRPr="00252BC1" w:rsidRDefault="00B61476" w:rsidP="00CD20AD">
                    <w:pPr>
                      <w:widowControl w:val="0"/>
                      <w:spacing w:before="0"/>
                      <w:rPr>
                        <w:rFonts w:ascii="Segoe UI" w:hAnsi="Segoe UI" w:cs="Segoe UI"/>
                        <w:sz w:val="20"/>
                        <w:szCs w:val="20"/>
                      </w:rPr>
                    </w:pPr>
                    <w:r w:rsidRPr="00252BC1">
                      <w:rPr>
                        <w:rStyle w:val="Platzhaltertext"/>
                        <w:rFonts w:ascii="Segoe UI" w:hAnsi="Segoe UI" w:cs="Segoe UI"/>
                        <w:color w:val="auto"/>
                        <w:sz w:val="20"/>
                        <w:szCs w:val="20"/>
                      </w:rPr>
                      <w:t>Teilstrecke</w:t>
                    </w:r>
                  </w:p>
                </w:tc>
              </w:sdtContent>
            </w:sdt>
          </w:sdtContent>
        </w:sdt>
      </w:tr>
      <w:tr w:rsidR="00E15FC0" w:rsidRPr="000F00EE" w:rsidTr="008B75FB">
        <w:trPr>
          <w:trHeight w:val="35"/>
        </w:trPr>
        <w:tc>
          <w:tcPr>
            <w:tcW w:w="3814" w:type="dxa"/>
            <w:gridSpan w:val="2"/>
          </w:tcPr>
          <w:p w:rsidR="00E15FC0" w:rsidRPr="000F00EE" w:rsidRDefault="00E15FC0" w:rsidP="009B60A2">
            <w:pPr>
              <w:pStyle w:val="berschrift3"/>
              <w:keepNext w:val="0"/>
              <w:keepLines w:val="0"/>
              <w:widowControl w:val="0"/>
              <w:numPr>
                <w:ilvl w:val="0"/>
                <w:numId w:val="0"/>
              </w:numPr>
              <w:spacing w:before="40" w:after="40"/>
              <w:outlineLvl w:val="2"/>
              <w:rPr>
                <w:rFonts w:ascii="Segoe UI" w:hAnsi="Segoe UI" w:cs="Segoe UI"/>
                <w:sz w:val="4"/>
                <w:szCs w:val="20"/>
                <w:lang w:bidi="de-DE"/>
              </w:rPr>
            </w:pPr>
          </w:p>
        </w:tc>
        <w:tc>
          <w:tcPr>
            <w:tcW w:w="5346" w:type="dxa"/>
            <w:gridSpan w:val="2"/>
          </w:tcPr>
          <w:p w:rsidR="00E15FC0" w:rsidRPr="000F00EE" w:rsidRDefault="00E15FC0" w:rsidP="009B60A2">
            <w:pPr>
              <w:widowControl w:val="0"/>
              <w:spacing w:after="40"/>
              <w:rPr>
                <w:rFonts w:ascii="Segoe UI" w:hAnsi="Segoe UI" w:cs="Segoe UI"/>
                <w:sz w:val="4"/>
                <w:szCs w:val="20"/>
              </w:rPr>
            </w:pPr>
          </w:p>
        </w:tc>
      </w:tr>
      <w:tr w:rsidR="00E15FC0" w:rsidRPr="00252BC1" w:rsidTr="000F00EE">
        <w:trPr>
          <w:trHeight w:val="181"/>
        </w:trPr>
        <w:tc>
          <w:tcPr>
            <w:tcW w:w="3828" w:type="dxa"/>
            <w:gridSpan w:val="3"/>
          </w:tcPr>
          <w:p w:rsidR="00E15FC0" w:rsidRPr="00252BC1" w:rsidRDefault="00E15FC0"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Termin</w:t>
            </w:r>
          </w:p>
        </w:tc>
        <w:tc>
          <w:tcPr>
            <w:tcW w:w="5330" w:type="dxa"/>
          </w:tcPr>
          <w:p w:rsidR="00E15FC0" w:rsidRPr="00252BC1" w:rsidRDefault="00E15FC0" w:rsidP="009B60A2">
            <w:pPr>
              <w:widowControl w:val="0"/>
              <w:spacing w:after="40"/>
              <w:rPr>
                <w:rFonts w:ascii="Segoe UI" w:hAnsi="Segoe UI" w:cs="Segoe UI"/>
                <w:b/>
                <w:sz w:val="20"/>
                <w:szCs w:val="20"/>
              </w:rPr>
            </w:pPr>
            <w:r w:rsidRPr="00252BC1">
              <w:rPr>
                <w:rFonts w:ascii="Segoe UI" w:hAnsi="Segoe UI" w:cs="Segoe UI"/>
                <w:b/>
                <w:sz w:val="20"/>
                <w:szCs w:val="20"/>
              </w:rPr>
              <w:t xml:space="preserve">Von      </w:t>
            </w:r>
            <w:sdt>
              <w:sdtPr>
                <w:rPr>
                  <w:rFonts w:cs="Segoe UI"/>
                  <w:b/>
                  <w:sz w:val="20"/>
                  <w:szCs w:val="20"/>
                </w:rPr>
                <w:id w:val="-1876920878"/>
                <w:placeholder>
                  <w:docPart w:val="7F644347FE564F8EA65C0EBCDA4F300C"/>
                </w:placeholder>
                <w:date>
                  <w:dateFormat w:val="dd.MM.yyyy"/>
                  <w:lid w:val="de-CH"/>
                  <w:storeMappedDataAs w:val="dateTime"/>
                  <w:calendar w:val="gregorian"/>
                </w:date>
              </w:sdtPr>
              <w:sdtEndPr/>
              <w:sdtContent>
                <w:r w:rsidRPr="00252BC1">
                  <w:rPr>
                    <w:rFonts w:ascii="Segoe UI" w:hAnsi="Segoe UI" w:cs="Segoe UI"/>
                    <w:b/>
                    <w:sz w:val="20"/>
                    <w:szCs w:val="20"/>
                  </w:rPr>
                  <w:t xml:space="preserve">     </w:t>
                </w:r>
              </w:sdtContent>
            </w:sdt>
            <w:r w:rsidRPr="00252BC1">
              <w:rPr>
                <w:rFonts w:ascii="Segoe UI" w:hAnsi="Segoe UI" w:cs="Segoe UI"/>
                <w:b/>
                <w:sz w:val="20"/>
                <w:szCs w:val="20"/>
              </w:rPr>
              <w:t xml:space="preserve"> bis </w:t>
            </w:r>
            <w:sdt>
              <w:sdtPr>
                <w:rPr>
                  <w:rFonts w:cs="Segoe UI"/>
                  <w:b/>
                  <w:sz w:val="20"/>
                  <w:szCs w:val="20"/>
                </w:rPr>
                <w:id w:val="415750263"/>
                <w:placeholder>
                  <w:docPart w:val="38965F581BBE4F0EB9A6D1D30B9A7A49"/>
                </w:placeholder>
                <w:showingPlcHdr/>
                <w:date>
                  <w:dateFormat w:val="dd.MM.yyyy"/>
                  <w:lid w:val="de-CH"/>
                  <w:storeMappedDataAs w:val="dateTime"/>
                  <w:calendar w:val="gregorian"/>
                </w:date>
              </w:sdtPr>
              <w:sdtEndPr/>
              <w:sdtContent>
                <w:r w:rsidRPr="00252BC1">
                  <w:rPr>
                    <w:rStyle w:val="Platzhaltertext"/>
                    <w:rFonts w:ascii="Segoe UI" w:hAnsi="Segoe UI" w:cs="Segoe UI"/>
                    <w:b/>
                    <w:color w:val="auto"/>
                    <w:sz w:val="20"/>
                    <w:szCs w:val="20"/>
                  </w:rPr>
                  <w:t xml:space="preserve">     </w:t>
                </w:r>
              </w:sdtContent>
            </w:sdt>
          </w:p>
        </w:tc>
      </w:tr>
      <w:tr w:rsidR="006F25CF" w:rsidRPr="000F00EE" w:rsidTr="008B75FB">
        <w:trPr>
          <w:trHeight w:val="37"/>
        </w:trPr>
        <w:tc>
          <w:tcPr>
            <w:tcW w:w="3814" w:type="dxa"/>
            <w:gridSpan w:val="2"/>
          </w:tcPr>
          <w:p w:rsidR="00827453" w:rsidRPr="000F00EE" w:rsidRDefault="00827453" w:rsidP="001D2E7C">
            <w:pPr>
              <w:pStyle w:val="berschrift3"/>
              <w:keepNext w:val="0"/>
              <w:keepLines w:val="0"/>
              <w:widowControl w:val="0"/>
              <w:numPr>
                <w:ilvl w:val="0"/>
                <w:numId w:val="0"/>
              </w:numPr>
              <w:spacing w:before="40" w:after="40"/>
              <w:outlineLvl w:val="2"/>
              <w:rPr>
                <w:rFonts w:ascii="Segoe UI" w:hAnsi="Segoe UI" w:cs="Segoe UI"/>
                <w:sz w:val="4"/>
                <w:szCs w:val="20"/>
                <w:lang w:bidi="de-DE"/>
              </w:rPr>
            </w:pPr>
          </w:p>
        </w:tc>
        <w:tc>
          <w:tcPr>
            <w:tcW w:w="5346" w:type="dxa"/>
            <w:gridSpan w:val="2"/>
          </w:tcPr>
          <w:p w:rsidR="00827453" w:rsidRPr="000F00EE" w:rsidRDefault="00827453" w:rsidP="001D2E7C">
            <w:pPr>
              <w:pStyle w:val="berschrift3"/>
              <w:keepNext w:val="0"/>
              <w:keepLines w:val="0"/>
              <w:widowControl w:val="0"/>
              <w:numPr>
                <w:ilvl w:val="0"/>
                <w:numId w:val="0"/>
              </w:numPr>
              <w:spacing w:before="40" w:after="40"/>
              <w:outlineLvl w:val="2"/>
              <w:rPr>
                <w:rFonts w:ascii="Segoe UI" w:hAnsi="Segoe UI" w:cs="Segoe UI"/>
                <w:sz w:val="4"/>
                <w:szCs w:val="20"/>
                <w:lang w:bidi="de-DE"/>
              </w:rPr>
            </w:pPr>
          </w:p>
        </w:tc>
      </w:tr>
      <w:tr w:rsidR="006F25CF" w:rsidRPr="00252BC1" w:rsidTr="000F00EE">
        <w:tc>
          <w:tcPr>
            <w:tcW w:w="3814" w:type="dxa"/>
            <w:gridSpan w:val="2"/>
            <w:shd w:val="clear" w:color="auto" w:fill="DBE5F1" w:themeFill="accent1" w:themeFillTint="33"/>
          </w:tcPr>
          <w:p w:rsidR="00827453" w:rsidRPr="00252BC1" w:rsidRDefault="00827453"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w:hAnsi="Segoe UI" w:cs="Segoe UI"/>
                <w:sz w:val="20"/>
                <w:szCs w:val="20"/>
              </w:rPr>
              <w:t>Projekt</w:t>
            </w:r>
          </w:p>
        </w:tc>
        <w:tc>
          <w:tcPr>
            <w:tcW w:w="5346" w:type="dxa"/>
            <w:gridSpan w:val="2"/>
            <w:shd w:val="clear" w:color="auto" w:fill="DBE5F1" w:themeFill="accent1" w:themeFillTint="33"/>
          </w:tcPr>
          <w:p w:rsidR="00827453" w:rsidRPr="00252BC1" w:rsidRDefault="00827453" w:rsidP="00F55554">
            <w:pPr>
              <w:widowControl w:val="0"/>
              <w:spacing w:before="60" w:after="60"/>
              <w:rPr>
                <w:rFonts w:ascii="Segoe UI" w:hAnsi="Segoe UI" w:cs="Segoe UI"/>
                <w:sz w:val="20"/>
                <w:szCs w:val="20"/>
              </w:rPr>
            </w:pPr>
          </w:p>
        </w:tc>
      </w:tr>
      <w:tr w:rsidR="006F25CF" w:rsidRPr="00252BC1" w:rsidTr="000F00EE">
        <w:tc>
          <w:tcPr>
            <w:tcW w:w="3814" w:type="dxa"/>
            <w:gridSpan w:val="2"/>
          </w:tcPr>
          <w:p w:rsidR="00827453" w:rsidRPr="00252BC1" w:rsidRDefault="00827453" w:rsidP="00CD20AD">
            <w:pPr>
              <w:pStyle w:val="berschrift3"/>
              <w:keepNext w:val="0"/>
              <w:keepLines w:val="0"/>
              <w:widowControl w:val="0"/>
              <w:numPr>
                <w:ilvl w:val="0"/>
                <w:numId w:val="0"/>
              </w:numPr>
              <w:spacing w:before="20" w:after="20"/>
              <w:outlineLvl w:val="2"/>
              <w:rPr>
                <w:rFonts w:ascii="Segoe UI" w:hAnsi="Segoe UI" w:cs="Segoe UI"/>
                <w:sz w:val="20"/>
                <w:szCs w:val="20"/>
              </w:rPr>
            </w:pPr>
            <w:r w:rsidRPr="00252BC1">
              <w:rPr>
                <w:rFonts w:ascii="Segoe UI" w:hAnsi="Segoe UI" w:cs="Segoe UI"/>
                <w:sz w:val="20"/>
                <w:szCs w:val="20"/>
              </w:rPr>
              <w:t>Projektnummer</w:t>
            </w:r>
          </w:p>
        </w:tc>
        <w:sdt>
          <w:sdtPr>
            <w:rPr>
              <w:rFonts w:cs="Segoe UI"/>
              <w:sz w:val="20"/>
              <w:szCs w:val="20"/>
            </w:rPr>
            <w:id w:val="1713761647"/>
            <w:placeholder>
              <w:docPart w:val="0C46298432384E2FBCF0A0A3AF5193EE"/>
            </w:placeholder>
            <w:showingPlcHdr/>
            <w:text/>
          </w:sdtPr>
          <w:sdtEndPr/>
          <w:sdtContent>
            <w:tc>
              <w:tcPr>
                <w:tcW w:w="5346" w:type="dxa"/>
                <w:gridSpan w:val="2"/>
              </w:tcPr>
              <w:p w:rsidR="00827453" w:rsidRPr="00252BC1" w:rsidRDefault="00B61476" w:rsidP="00CD20AD">
                <w:pPr>
                  <w:widowControl w:val="0"/>
                  <w:spacing w:before="20" w:after="20"/>
                  <w:rPr>
                    <w:rFonts w:ascii="Segoe UI" w:hAnsi="Segoe UI" w:cs="Segoe UI"/>
                    <w:sz w:val="20"/>
                    <w:szCs w:val="20"/>
                  </w:rPr>
                </w:pPr>
                <w:r w:rsidRPr="00252BC1">
                  <w:rPr>
                    <w:rStyle w:val="Platzhaltertext"/>
                    <w:rFonts w:ascii="Segoe UI" w:hAnsi="Segoe UI" w:cs="Segoe UI"/>
                    <w:color w:val="auto"/>
                    <w:sz w:val="20"/>
                    <w:szCs w:val="20"/>
                  </w:rPr>
                  <w:t>Projektnummer</w:t>
                </w:r>
              </w:p>
            </w:tc>
          </w:sdtContent>
        </w:sdt>
      </w:tr>
      <w:tr w:rsidR="006F25CF" w:rsidRPr="00252BC1" w:rsidTr="000F00EE">
        <w:tc>
          <w:tcPr>
            <w:tcW w:w="3814" w:type="dxa"/>
            <w:gridSpan w:val="2"/>
          </w:tcPr>
          <w:p w:rsidR="00827453" w:rsidRPr="00252BC1" w:rsidRDefault="00827453" w:rsidP="00CD20AD">
            <w:pPr>
              <w:pStyle w:val="berschrift3"/>
              <w:keepNext w:val="0"/>
              <w:keepLines w:val="0"/>
              <w:widowControl w:val="0"/>
              <w:numPr>
                <w:ilvl w:val="0"/>
                <w:numId w:val="0"/>
              </w:numPr>
              <w:spacing w:before="20" w:after="20"/>
              <w:outlineLvl w:val="2"/>
              <w:rPr>
                <w:rFonts w:ascii="Segoe UI" w:hAnsi="Segoe UI" w:cs="Segoe UI"/>
                <w:sz w:val="20"/>
                <w:szCs w:val="20"/>
              </w:rPr>
            </w:pPr>
            <w:r w:rsidRPr="00252BC1">
              <w:rPr>
                <w:rFonts w:ascii="Segoe UI" w:hAnsi="Segoe UI" w:cs="Segoe UI"/>
                <w:sz w:val="20"/>
                <w:szCs w:val="20"/>
              </w:rPr>
              <w:t>Auftraggeber, Bauherrschaft</w:t>
            </w:r>
          </w:p>
        </w:tc>
        <w:sdt>
          <w:sdtPr>
            <w:rPr>
              <w:rFonts w:cs="Segoe UI"/>
              <w:sz w:val="20"/>
              <w:szCs w:val="20"/>
            </w:rPr>
            <w:id w:val="-794136452"/>
            <w:placeholder>
              <w:docPart w:val="1906B3F2AEA1431C8105A62AE6733CFE"/>
            </w:placeholder>
          </w:sdtPr>
          <w:sdtEndPr/>
          <w:sdtContent>
            <w:sdt>
              <w:sdtPr>
                <w:rPr>
                  <w:rFonts w:cs="Segoe UI"/>
                  <w:sz w:val="20"/>
                  <w:szCs w:val="20"/>
                </w:rPr>
                <w:id w:val="200678636"/>
                <w:placeholder>
                  <w:docPart w:val="7C1E25D8117441778FFBB51685F642F9"/>
                </w:placeholder>
                <w:showingPlcHdr/>
                <w:text/>
              </w:sdtPr>
              <w:sdtEndPr/>
              <w:sdtContent>
                <w:tc>
                  <w:tcPr>
                    <w:tcW w:w="5346" w:type="dxa"/>
                    <w:gridSpan w:val="2"/>
                  </w:tcPr>
                  <w:p w:rsidR="00827453" w:rsidRPr="00252BC1" w:rsidRDefault="00827453" w:rsidP="00CD20AD">
                    <w:pPr>
                      <w:widowControl w:val="0"/>
                      <w:spacing w:before="20" w:after="20"/>
                      <w:rPr>
                        <w:rFonts w:ascii="Segoe UI" w:hAnsi="Segoe UI" w:cs="Segoe UI"/>
                        <w:sz w:val="20"/>
                        <w:szCs w:val="20"/>
                      </w:rPr>
                    </w:pPr>
                    <w:r w:rsidRPr="00252BC1">
                      <w:rPr>
                        <w:rStyle w:val="Platzhaltertext"/>
                        <w:rFonts w:ascii="Segoe UI" w:hAnsi="Segoe UI" w:cs="Segoe UI"/>
                        <w:color w:val="auto"/>
                        <w:sz w:val="20"/>
                        <w:szCs w:val="20"/>
                      </w:rPr>
                      <w:t>Klicken oder tippen Sie hier, um Text einzugeben.</w:t>
                    </w:r>
                  </w:p>
                </w:tc>
              </w:sdtContent>
            </w:sdt>
          </w:sdtContent>
        </w:sdt>
      </w:tr>
      <w:tr w:rsidR="006F25CF" w:rsidRPr="00252BC1" w:rsidTr="000F00EE">
        <w:trPr>
          <w:trHeight w:val="224"/>
        </w:trPr>
        <w:tc>
          <w:tcPr>
            <w:tcW w:w="3814" w:type="dxa"/>
            <w:gridSpan w:val="2"/>
          </w:tcPr>
          <w:p w:rsidR="00827453" w:rsidRPr="00252BC1" w:rsidRDefault="00827453" w:rsidP="00CD20AD">
            <w:pPr>
              <w:pStyle w:val="berschrift3"/>
              <w:keepNext w:val="0"/>
              <w:keepLines w:val="0"/>
              <w:widowControl w:val="0"/>
              <w:numPr>
                <w:ilvl w:val="0"/>
                <w:numId w:val="0"/>
              </w:numPr>
              <w:spacing w:before="20" w:after="20"/>
              <w:outlineLvl w:val="2"/>
              <w:rPr>
                <w:rFonts w:ascii="Segoe UI" w:hAnsi="Segoe UI" w:cs="Segoe UI"/>
                <w:sz w:val="20"/>
                <w:szCs w:val="20"/>
              </w:rPr>
            </w:pPr>
            <w:r w:rsidRPr="00252BC1">
              <w:rPr>
                <w:rFonts w:ascii="Segoe UI" w:hAnsi="Segoe UI" w:cs="Segoe UI"/>
                <w:sz w:val="20"/>
                <w:szCs w:val="20"/>
              </w:rPr>
              <w:t>Projektbezeichnung</w:t>
            </w:r>
          </w:p>
        </w:tc>
        <w:tc>
          <w:tcPr>
            <w:tcW w:w="5346" w:type="dxa"/>
            <w:gridSpan w:val="2"/>
          </w:tcPr>
          <w:p w:rsidR="00827453" w:rsidRPr="00252BC1" w:rsidRDefault="00EA71AF" w:rsidP="00CD20AD">
            <w:pPr>
              <w:widowControl w:val="0"/>
              <w:spacing w:before="20" w:after="20"/>
              <w:rPr>
                <w:rFonts w:ascii="Segoe UI" w:hAnsi="Segoe UI" w:cs="Segoe UI"/>
                <w:sz w:val="20"/>
                <w:szCs w:val="20"/>
              </w:rPr>
            </w:pPr>
            <w:sdt>
              <w:sdtPr>
                <w:rPr>
                  <w:rFonts w:cs="Segoe UI"/>
                  <w:sz w:val="20"/>
                  <w:szCs w:val="20"/>
                </w:rPr>
                <w:id w:val="-280336885"/>
                <w:placeholder>
                  <w:docPart w:val="C52739D6EA384ED9948B03C18F07DE78"/>
                </w:placeholder>
                <w:showingPlcHdr/>
                <w:text/>
              </w:sdtPr>
              <w:sdtEndPr/>
              <w:sdtContent>
                <w:r w:rsidR="00B61476" w:rsidRPr="00252BC1">
                  <w:rPr>
                    <w:rStyle w:val="Platzhaltertext"/>
                    <w:rFonts w:ascii="Segoe UI" w:hAnsi="Segoe UI" w:cs="Segoe UI"/>
                    <w:color w:val="auto"/>
                    <w:sz w:val="20"/>
                    <w:szCs w:val="20"/>
                  </w:rPr>
                  <w:t>Projektbezeichnung</w:t>
                </w:r>
              </w:sdtContent>
            </w:sdt>
          </w:p>
        </w:tc>
      </w:tr>
      <w:tr w:rsidR="007D67D1" w:rsidRPr="00252BC1" w:rsidTr="00831D64">
        <w:trPr>
          <w:trHeight w:val="570"/>
        </w:trPr>
        <w:tc>
          <w:tcPr>
            <w:tcW w:w="3814" w:type="dxa"/>
            <w:gridSpan w:val="2"/>
          </w:tcPr>
          <w:p w:rsidR="007D67D1" w:rsidRPr="00252BC1" w:rsidRDefault="007D67D1" w:rsidP="00CD20AD">
            <w:pPr>
              <w:pStyle w:val="berschrift3"/>
              <w:keepNext w:val="0"/>
              <w:keepLines w:val="0"/>
              <w:widowControl w:val="0"/>
              <w:numPr>
                <w:ilvl w:val="0"/>
                <w:numId w:val="0"/>
              </w:numPr>
              <w:spacing w:before="20" w:after="20"/>
              <w:outlineLvl w:val="2"/>
              <w:rPr>
                <w:rFonts w:cs="Segoe UI"/>
                <w:sz w:val="20"/>
                <w:szCs w:val="20"/>
              </w:rPr>
            </w:pPr>
            <w:r>
              <w:rPr>
                <w:rFonts w:cs="Segoe UI"/>
                <w:sz w:val="20"/>
                <w:szCs w:val="20"/>
              </w:rPr>
              <w:t>SchweizMobil-Route betroffen</w:t>
            </w:r>
          </w:p>
        </w:tc>
        <w:tc>
          <w:tcPr>
            <w:tcW w:w="5346" w:type="dxa"/>
            <w:gridSpan w:val="2"/>
          </w:tcPr>
          <w:p w:rsidR="007D67D1" w:rsidRPr="00252BC1" w:rsidRDefault="00EA71AF" w:rsidP="007D67D1">
            <w:pPr>
              <w:widowControl w:val="0"/>
              <w:tabs>
                <w:tab w:val="left" w:pos="935"/>
                <w:tab w:val="left" w:pos="1785"/>
              </w:tabs>
              <w:spacing w:before="20" w:after="20"/>
              <w:rPr>
                <w:rFonts w:cs="Segoe UI"/>
                <w:sz w:val="20"/>
                <w:szCs w:val="20"/>
              </w:rPr>
            </w:pPr>
            <w:sdt>
              <w:sdtPr>
                <w:rPr>
                  <w:rFonts w:cs="Segoe UI"/>
                  <w:sz w:val="20"/>
                  <w:szCs w:val="20"/>
                </w:rPr>
                <w:id w:val="1138994647"/>
                <w14:checkbox>
                  <w14:checked w14:val="0"/>
                  <w14:checkedState w14:val="2612" w14:font="MS Gothic"/>
                  <w14:uncheckedState w14:val="2610" w14:font="MS Gothic"/>
                </w14:checkbox>
              </w:sdtPr>
              <w:sdtEndPr/>
              <w:sdtContent>
                <w:r w:rsidR="007D67D1">
                  <w:rPr>
                    <w:rFonts w:ascii="MS Gothic" w:eastAsia="MS Gothic" w:hAnsi="MS Gothic" w:cs="Segoe UI" w:hint="eastAsia"/>
                    <w:sz w:val="20"/>
                    <w:szCs w:val="20"/>
                  </w:rPr>
                  <w:t>☐</w:t>
                </w:r>
              </w:sdtContent>
            </w:sdt>
            <w:r w:rsidR="007D67D1">
              <w:rPr>
                <w:rFonts w:cs="Segoe UI"/>
                <w:sz w:val="20"/>
                <w:szCs w:val="20"/>
              </w:rPr>
              <w:t xml:space="preserve"> Nein</w:t>
            </w:r>
            <w:r w:rsidR="007D67D1">
              <w:rPr>
                <w:rFonts w:cs="Segoe UI"/>
                <w:sz w:val="20"/>
                <w:szCs w:val="20"/>
              </w:rPr>
              <w:tab/>
            </w:r>
            <w:sdt>
              <w:sdtPr>
                <w:rPr>
                  <w:rFonts w:cs="Segoe UI"/>
                  <w:sz w:val="20"/>
                  <w:szCs w:val="20"/>
                </w:rPr>
                <w:id w:val="842896535"/>
                <w14:checkbox>
                  <w14:checked w14:val="0"/>
                  <w14:checkedState w14:val="2612" w14:font="MS Gothic"/>
                  <w14:uncheckedState w14:val="2610" w14:font="MS Gothic"/>
                </w14:checkbox>
              </w:sdtPr>
              <w:sdtEndPr/>
              <w:sdtContent>
                <w:r w:rsidR="007D67D1">
                  <w:rPr>
                    <w:rFonts w:ascii="MS Gothic" w:eastAsia="MS Gothic" w:hAnsi="MS Gothic" w:cs="Segoe UI" w:hint="eastAsia"/>
                    <w:sz w:val="20"/>
                    <w:szCs w:val="20"/>
                  </w:rPr>
                  <w:t>☐</w:t>
                </w:r>
              </w:sdtContent>
            </w:sdt>
            <w:r w:rsidR="007D67D1">
              <w:rPr>
                <w:rFonts w:cs="Segoe UI"/>
                <w:sz w:val="20"/>
                <w:szCs w:val="20"/>
              </w:rPr>
              <w:t xml:space="preserve"> Ja</w:t>
            </w:r>
            <w:r w:rsidR="007D67D1">
              <w:rPr>
                <w:rFonts w:cs="Segoe UI"/>
                <w:sz w:val="20"/>
                <w:szCs w:val="20"/>
              </w:rPr>
              <w:tab/>
            </w:r>
            <w:sdt>
              <w:sdtPr>
                <w:rPr>
                  <w:rFonts w:cs="Segoe UI"/>
                  <w:sz w:val="20"/>
                  <w:szCs w:val="20"/>
                </w:rPr>
                <w:id w:val="-1471364775"/>
                <w14:checkbox>
                  <w14:checked w14:val="0"/>
                  <w14:checkedState w14:val="2612" w14:font="MS Gothic"/>
                  <w14:uncheckedState w14:val="2610" w14:font="MS Gothic"/>
                </w14:checkbox>
              </w:sdtPr>
              <w:sdtEndPr/>
              <w:sdtContent>
                <w:r w:rsidR="007D67D1">
                  <w:rPr>
                    <w:rFonts w:ascii="MS Gothic" w:eastAsia="MS Gothic" w:hAnsi="MS Gothic" w:cs="Segoe UI" w:hint="eastAsia"/>
                    <w:sz w:val="20"/>
                    <w:szCs w:val="20"/>
                  </w:rPr>
                  <w:t>☐</w:t>
                </w:r>
              </w:sdtContent>
            </w:sdt>
            <w:r w:rsidR="007D67D1">
              <w:rPr>
                <w:rFonts w:cs="Segoe UI"/>
                <w:sz w:val="20"/>
                <w:szCs w:val="20"/>
              </w:rPr>
              <w:t xml:space="preserve"> mit Umleitung</w:t>
            </w:r>
          </w:p>
        </w:tc>
      </w:tr>
      <w:tr w:rsidR="006F25CF" w:rsidRPr="00252BC1" w:rsidTr="000F00EE">
        <w:tc>
          <w:tcPr>
            <w:tcW w:w="2448" w:type="dxa"/>
          </w:tcPr>
          <w:p w:rsidR="00827453" w:rsidRPr="00252BC1" w:rsidRDefault="00827453" w:rsidP="00CD20AD">
            <w:pPr>
              <w:pStyle w:val="berschrift3"/>
              <w:keepNext w:val="0"/>
              <w:keepLines w:val="0"/>
              <w:widowControl w:val="0"/>
              <w:numPr>
                <w:ilvl w:val="0"/>
                <w:numId w:val="0"/>
              </w:numPr>
              <w:spacing w:before="20" w:after="20"/>
              <w:outlineLvl w:val="2"/>
              <w:rPr>
                <w:rFonts w:ascii="Segoe UI" w:hAnsi="Segoe UI" w:cs="Segoe UI"/>
                <w:sz w:val="20"/>
                <w:szCs w:val="20"/>
              </w:rPr>
            </w:pPr>
            <w:r w:rsidRPr="00252BC1">
              <w:rPr>
                <w:rFonts w:ascii="Segoe UI" w:hAnsi="Segoe UI" w:cs="Segoe UI"/>
                <w:sz w:val="20"/>
                <w:szCs w:val="20"/>
              </w:rPr>
              <w:t>Tätigkeit</w:t>
            </w:r>
          </w:p>
        </w:tc>
        <w:sdt>
          <w:sdtPr>
            <w:rPr>
              <w:rFonts w:cs="Segoe UI"/>
              <w:sz w:val="20"/>
              <w:szCs w:val="20"/>
            </w:rPr>
            <w:id w:val="-1114897481"/>
            <w:placeholder>
              <w:docPart w:val="4E50C3901218479D975F71477166F544"/>
            </w:placeholder>
            <w:showingPlcHdr/>
            <w:text/>
          </w:sdtPr>
          <w:sdtEndPr/>
          <w:sdtContent>
            <w:tc>
              <w:tcPr>
                <w:tcW w:w="6712" w:type="dxa"/>
                <w:gridSpan w:val="3"/>
              </w:tcPr>
              <w:p w:rsidR="00827453" w:rsidRPr="00252BC1" w:rsidRDefault="00B61476" w:rsidP="00CD20AD">
                <w:pPr>
                  <w:widowControl w:val="0"/>
                  <w:spacing w:before="20" w:after="20"/>
                  <w:rPr>
                    <w:rFonts w:ascii="Segoe UI" w:hAnsi="Segoe UI" w:cs="Segoe UI"/>
                    <w:sz w:val="20"/>
                    <w:szCs w:val="20"/>
                  </w:rPr>
                </w:pPr>
                <w:r w:rsidRPr="00252BC1">
                  <w:rPr>
                    <w:rStyle w:val="Platzhaltertext"/>
                    <w:rFonts w:ascii="Segoe UI" w:hAnsi="Segoe UI" w:cs="Segoe UI"/>
                    <w:color w:val="auto"/>
                    <w:sz w:val="20"/>
                    <w:szCs w:val="20"/>
                  </w:rPr>
                  <w:t>Tätigkeit</w:t>
                </w:r>
              </w:p>
            </w:tc>
          </w:sdtContent>
        </w:sdt>
      </w:tr>
      <w:tr w:rsidR="006F25CF" w:rsidRPr="00252BC1" w:rsidTr="000F00EE">
        <w:trPr>
          <w:trHeight w:val="229"/>
        </w:trPr>
        <w:tc>
          <w:tcPr>
            <w:tcW w:w="2448" w:type="dxa"/>
          </w:tcPr>
          <w:p w:rsidR="00827453" w:rsidRPr="00252BC1" w:rsidRDefault="00827453" w:rsidP="00CD20AD">
            <w:pPr>
              <w:pStyle w:val="berschrift3"/>
              <w:keepNext w:val="0"/>
              <w:keepLines w:val="0"/>
              <w:widowControl w:val="0"/>
              <w:numPr>
                <w:ilvl w:val="0"/>
                <w:numId w:val="0"/>
              </w:numPr>
              <w:spacing w:before="20" w:after="20"/>
              <w:outlineLvl w:val="2"/>
              <w:rPr>
                <w:rFonts w:ascii="Segoe UI" w:hAnsi="Segoe UI" w:cs="Segoe UI"/>
                <w:sz w:val="20"/>
                <w:szCs w:val="20"/>
              </w:rPr>
            </w:pPr>
            <w:r w:rsidRPr="00252BC1">
              <w:rPr>
                <w:rFonts w:ascii="Segoe UI" w:hAnsi="Segoe UI" w:cs="Segoe UI"/>
                <w:sz w:val="20"/>
                <w:szCs w:val="20"/>
              </w:rPr>
              <w:t>Verkehrsbehinderung</w:t>
            </w:r>
          </w:p>
        </w:tc>
        <w:sdt>
          <w:sdtPr>
            <w:rPr>
              <w:rFonts w:cs="Segoe UI"/>
              <w:sz w:val="20"/>
              <w:szCs w:val="20"/>
            </w:rPr>
            <w:id w:val="-224226217"/>
            <w:placeholder>
              <w:docPart w:val="1A8F4106352C49C98553148C7FF928C2"/>
            </w:placeholder>
            <w:showingPlcHdr/>
            <w:text/>
          </w:sdtPr>
          <w:sdtEndPr/>
          <w:sdtContent>
            <w:tc>
              <w:tcPr>
                <w:tcW w:w="6712" w:type="dxa"/>
                <w:gridSpan w:val="3"/>
              </w:tcPr>
              <w:p w:rsidR="00827453" w:rsidRPr="00252BC1" w:rsidRDefault="00B61476" w:rsidP="00CD20AD">
                <w:pPr>
                  <w:widowControl w:val="0"/>
                  <w:spacing w:before="20" w:after="20"/>
                  <w:rPr>
                    <w:rFonts w:ascii="Segoe UI" w:hAnsi="Segoe UI" w:cs="Segoe UI"/>
                    <w:sz w:val="20"/>
                    <w:szCs w:val="20"/>
                  </w:rPr>
                </w:pPr>
                <w:r w:rsidRPr="00252BC1">
                  <w:rPr>
                    <w:rStyle w:val="Platzhaltertext"/>
                    <w:rFonts w:ascii="Segoe UI" w:hAnsi="Segoe UI" w:cs="Segoe UI"/>
                    <w:color w:val="auto"/>
                    <w:sz w:val="20"/>
                    <w:szCs w:val="20"/>
                  </w:rPr>
                  <w:t>Verkehrsbehinderungen</w:t>
                </w:r>
              </w:p>
            </w:tc>
          </w:sdtContent>
        </w:sdt>
      </w:tr>
    </w:tbl>
    <w:p w:rsidR="00BA3D71" w:rsidRPr="00252BC1" w:rsidRDefault="00BA3D71" w:rsidP="009B60A2">
      <w:pPr>
        <w:widowControl w:val="0"/>
        <w:rPr>
          <w:rFonts w:cs="Segoe UI"/>
          <w:sz w:val="20"/>
          <w:szCs w:val="20"/>
        </w:rPr>
        <w:sectPr w:rsidR="00BA3D71" w:rsidRPr="00252BC1" w:rsidSect="00644734">
          <w:headerReference w:type="default" r:id="rId13"/>
          <w:footerReference w:type="default" r:id="rId14"/>
          <w:type w:val="continuous"/>
          <w:pgSz w:w="11906" w:h="16838"/>
          <w:pgMar w:top="1758" w:right="1134" w:bottom="1134" w:left="1701" w:header="227" w:footer="420" w:gutter="0"/>
          <w:cols w:space="708"/>
          <w:docGrid w:linePitch="360"/>
        </w:sectPr>
      </w:pPr>
    </w:p>
    <w:tbl>
      <w:tblPr>
        <w:tblStyle w:val="TabellemithellemGitternetz"/>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2410"/>
        <w:gridCol w:w="1404"/>
        <w:gridCol w:w="1573"/>
        <w:gridCol w:w="1417"/>
        <w:gridCol w:w="2272"/>
      </w:tblGrid>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Projektleitung</w:t>
            </w:r>
          </w:p>
        </w:tc>
        <w:tc>
          <w:tcPr>
            <w:tcW w:w="1404" w:type="dxa"/>
          </w:tcPr>
          <w:sdt>
            <w:sdtPr>
              <w:rPr>
                <w:rFonts w:cs="Segoe UI"/>
                <w:sz w:val="20"/>
                <w:szCs w:val="20"/>
              </w:rPr>
              <w:id w:val="-1924635283"/>
              <w:placeholder>
                <w:docPart w:val="3D6829710F824577903E1DB407EBCF83"/>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1750930674"/>
              <w:placeholder>
                <w:docPart w:val="3D6829710F824577903E1DB407EBCF83"/>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1296480501"/>
              <w:placeholder>
                <w:docPart w:val="3D6829710F824577903E1DB407EBCF83"/>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1028143800"/>
              <w:placeholder>
                <w:docPart w:val="3D6829710F824577903E1DB407EBCF83"/>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Bauleitung</w:t>
            </w:r>
          </w:p>
        </w:tc>
        <w:tc>
          <w:tcPr>
            <w:tcW w:w="1404" w:type="dxa"/>
          </w:tcPr>
          <w:sdt>
            <w:sdtPr>
              <w:rPr>
                <w:rFonts w:cs="Segoe UI"/>
                <w:sz w:val="20"/>
                <w:szCs w:val="20"/>
              </w:rPr>
              <w:id w:val="1964772211"/>
              <w:placeholder>
                <w:docPart w:val="3EFE35B6399042DDA028018BF48C0421"/>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1940640169"/>
              <w:placeholder>
                <w:docPart w:val="3EFE35B6399042DDA028018BF48C0421"/>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1176965782"/>
              <w:placeholder>
                <w:docPart w:val="3EFE35B6399042DDA028018BF48C0421"/>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1783306623"/>
              <w:placeholder>
                <w:docPart w:val="3EFE35B6399042DDA028018BF48C0421"/>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Unternehmung</w:t>
            </w:r>
          </w:p>
        </w:tc>
        <w:tc>
          <w:tcPr>
            <w:tcW w:w="1404" w:type="dxa"/>
          </w:tcPr>
          <w:sdt>
            <w:sdtPr>
              <w:rPr>
                <w:rFonts w:cs="Segoe UI"/>
                <w:sz w:val="20"/>
                <w:szCs w:val="20"/>
              </w:rPr>
              <w:id w:val="425475107"/>
              <w:placeholder>
                <w:docPart w:val="8180C05896E84CCFA7D6A7783BF8B23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1460613970"/>
              <w:placeholder>
                <w:docPart w:val="8180C05896E84CCFA7D6A7783BF8B23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819696782"/>
              <w:placeholder>
                <w:docPart w:val="8180C05896E84CCFA7D6A7783BF8B23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1943802620"/>
              <w:placeholder>
                <w:docPart w:val="8180C05896E84CCFA7D6A7783BF8B23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Bauführung</w:t>
            </w:r>
          </w:p>
        </w:tc>
        <w:tc>
          <w:tcPr>
            <w:tcW w:w="1404" w:type="dxa"/>
          </w:tcPr>
          <w:sdt>
            <w:sdtPr>
              <w:rPr>
                <w:rFonts w:cs="Segoe UI"/>
                <w:sz w:val="20"/>
                <w:szCs w:val="20"/>
              </w:rPr>
              <w:id w:val="-1150669364"/>
              <w:placeholder>
                <w:docPart w:val="FB3E831C6BEF477BB66DF13084C31584"/>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722257411"/>
              <w:placeholder>
                <w:docPart w:val="FB3E831C6BEF477BB66DF13084C31584"/>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937836746"/>
              <w:placeholder>
                <w:docPart w:val="FB3E831C6BEF477BB66DF13084C31584"/>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375476315"/>
              <w:placeholder>
                <w:docPart w:val="FB3E831C6BEF477BB66DF13084C31584"/>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Polier</w:t>
            </w:r>
          </w:p>
        </w:tc>
        <w:tc>
          <w:tcPr>
            <w:tcW w:w="1404" w:type="dxa"/>
          </w:tcPr>
          <w:sdt>
            <w:sdtPr>
              <w:rPr>
                <w:rFonts w:cs="Segoe UI"/>
                <w:sz w:val="20"/>
                <w:szCs w:val="20"/>
              </w:rPr>
              <w:id w:val="812915665"/>
              <w:placeholder>
                <w:docPart w:val="2FD166C53D0646028F6CE2B2082BC8F8"/>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1910876558"/>
              <w:placeholder>
                <w:docPart w:val="2FD166C53D0646028F6CE2B2082BC8F8"/>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552896166"/>
              <w:placeholder>
                <w:docPart w:val="2FD166C53D0646028F6CE2B2082BC8F8"/>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565562992"/>
              <w:placeholder>
                <w:docPart w:val="2FD166C53D0646028F6CE2B2082BC8F8"/>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Verkehrsdienst</w:t>
            </w:r>
          </w:p>
        </w:tc>
        <w:tc>
          <w:tcPr>
            <w:tcW w:w="1404" w:type="dxa"/>
          </w:tcPr>
          <w:sdt>
            <w:sdtPr>
              <w:rPr>
                <w:rFonts w:cs="Segoe UI"/>
                <w:sz w:val="20"/>
                <w:szCs w:val="20"/>
              </w:rPr>
              <w:id w:val="-592784686"/>
              <w:placeholder>
                <w:docPart w:val="412BF72108AD4A24A741D21C901F4F3A"/>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748773601"/>
              <w:placeholder>
                <w:docPart w:val="412BF72108AD4A24A741D21C901F4F3A"/>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296218932"/>
              <w:placeholder>
                <w:docPart w:val="412BF72108AD4A24A741D21C901F4F3A"/>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286044698"/>
              <w:placeholder>
                <w:docPart w:val="412BF72108AD4A24A741D21C901F4F3A"/>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r w:rsidR="006F25CF" w:rsidRPr="00252BC1" w:rsidTr="009B60A2">
        <w:tc>
          <w:tcPr>
            <w:tcW w:w="2410" w:type="dxa"/>
          </w:tcPr>
          <w:p w:rsidR="00644734" w:rsidRPr="00252BC1" w:rsidRDefault="00644734" w:rsidP="009B60A2">
            <w:pPr>
              <w:pStyle w:val="berschrift3"/>
              <w:keepNext w:val="0"/>
              <w:keepLines w:val="0"/>
              <w:widowControl w:val="0"/>
              <w:numPr>
                <w:ilvl w:val="0"/>
                <w:numId w:val="0"/>
              </w:numPr>
              <w:spacing w:before="40" w:after="40"/>
              <w:outlineLvl w:val="2"/>
              <w:rPr>
                <w:rFonts w:ascii="Segoe UI" w:hAnsi="Segoe UI" w:cs="Segoe UI"/>
                <w:sz w:val="20"/>
                <w:szCs w:val="20"/>
              </w:rPr>
            </w:pPr>
            <w:r w:rsidRPr="00252BC1">
              <w:rPr>
                <w:rFonts w:ascii="Segoe UI" w:hAnsi="Segoe UI" w:cs="Segoe UI"/>
                <w:sz w:val="20"/>
                <w:szCs w:val="20"/>
              </w:rPr>
              <w:t>Pikett</w:t>
            </w:r>
          </w:p>
        </w:tc>
        <w:tc>
          <w:tcPr>
            <w:tcW w:w="1404" w:type="dxa"/>
          </w:tcPr>
          <w:sdt>
            <w:sdtPr>
              <w:rPr>
                <w:rFonts w:cs="Segoe UI"/>
                <w:sz w:val="20"/>
                <w:szCs w:val="20"/>
              </w:rPr>
              <w:id w:val="2090502458"/>
              <w:placeholder>
                <w:docPart w:val="0D6705B798E24021B9C0AD2369B9CBB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Name</w:t>
                </w:r>
              </w:p>
            </w:sdtContent>
          </w:sdt>
        </w:tc>
        <w:tc>
          <w:tcPr>
            <w:tcW w:w="1573" w:type="dxa"/>
          </w:tcPr>
          <w:sdt>
            <w:sdtPr>
              <w:rPr>
                <w:rFonts w:cs="Segoe UI"/>
                <w:sz w:val="20"/>
                <w:szCs w:val="20"/>
              </w:rPr>
              <w:id w:val="-703867004"/>
              <w:placeholder>
                <w:docPart w:val="0D6705B798E24021B9C0AD2369B9CBB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Vorname</w:t>
                </w:r>
              </w:p>
            </w:sdtContent>
          </w:sdt>
        </w:tc>
        <w:tc>
          <w:tcPr>
            <w:tcW w:w="1417" w:type="dxa"/>
          </w:tcPr>
          <w:sdt>
            <w:sdtPr>
              <w:rPr>
                <w:rFonts w:cs="Segoe UI"/>
                <w:sz w:val="20"/>
                <w:szCs w:val="20"/>
              </w:rPr>
              <w:id w:val="1075935021"/>
              <w:placeholder>
                <w:docPart w:val="0D6705B798E24021B9C0AD2369B9CBB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Tel.-Nr.</w:t>
                </w:r>
              </w:p>
            </w:sdtContent>
          </w:sdt>
        </w:tc>
        <w:tc>
          <w:tcPr>
            <w:tcW w:w="2272" w:type="dxa"/>
          </w:tcPr>
          <w:sdt>
            <w:sdtPr>
              <w:rPr>
                <w:rFonts w:cs="Segoe UI"/>
                <w:sz w:val="20"/>
                <w:szCs w:val="20"/>
              </w:rPr>
              <w:id w:val="1707597637"/>
              <w:placeholder>
                <w:docPart w:val="0D6705B798E24021B9C0AD2369B9CBB0"/>
              </w:placeholder>
              <w:text/>
            </w:sdtPr>
            <w:sdtEndPr/>
            <w:sdtContent>
              <w:p w:rsidR="00644734" w:rsidRPr="00252BC1" w:rsidRDefault="00644734" w:rsidP="009B60A2">
                <w:pPr>
                  <w:widowControl w:val="0"/>
                  <w:spacing w:after="40"/>
                  <w:rPr>
                    <w:rFonts w:ascii="Segoe UI" w:hAnsi="Segoe UI" w:cs="Segoe UI"/>
                    <w:sz w:val="20"/>
                    <w:szCs w:val="20"/>
                  </w:rPr>
                </w:pPr>
                <w:r w:rsidRPr="00252BC1">
                  <w:rPr>
                    <w:rFonts w:ascii="Segoe UI" w:hAnsi="Segoe UI" w:cs="Segoe UI"/>
                    <w:sz w:val="20"/>
                    <w:szCs w:val="20"/>
                  </w:rPr>
                  <w:t>E-Mail</w:t>
                </w:r>
              </w:p>
            </w:sdtContent>
          </w:sdt>
        </w:tc>
      </w:tr>
    </w:tbl>
    <w:p w:rsidR="00CD20AD" w:rsidRPr="00252BC1" w:rsidRDefault="00CD20AD">
      <w:pPr>
        <w:rPr>
          <w:rFonts w:cs="Segoe UI"/>
          <w:sz w:val="20"/>
          <w:szCs w:val="20"/>
        </w:rPr>
      </w:pPr>
      <w:r w:rsidRPr="00252BC1">
        <w:rPr>
          <w:rFonts w:cs="Segoe UI"/>
          <w:sz w:val="20"/>
          <w:szCs w:val="20"/>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CellMar>
          <w:left w:w="72"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9071"/>
      </w:tblGrid>
      <w:tr w:rsidR="00EB6F09" w:rsidRPr="00252BC1" w:rsidTr="00491ADE">
        <w:trPr>
          <w:trHeight w:val="251"/>
        </w:trPr>
        <w:tc>
          <w:tcPr>
            <w:tcW w:w="9071" w:type="dxa"/>
            <w:shd w:val="clear" w:color="auto" w:fill="DBE5F1" w:themeFill="accent1" w:themeFillTint="33"/>
          </w:tcPr>
          <w:p w:rsidR="00EB6F09" w:rsidRPr="00252BC1" w:rsidRDefault="00EB651C" w:rsidP="008023C6">
            <w:pPr>
              <w:pStyle w:val="berschrift3"/>
              <w:keepNext w:val="0"/>
              <w:keepLines w:val="0"/>
              <w:widowControl w:val="0"/>
              <w:numPr>
                <w:ilvl w:val="0"/>
                <w:numId w:val="0"/>
              </w:numPr>
              <w:spacing w:before="60"/>
              <w:rPr>
                <w:rFonts w:cs="Segoe UI"/>
                <w:iCs/>
                <w:sz w:val="20"/>
                <w:szCs w:val="20"/>
                <w:lang w:bidi="de-DE"/>
              </w:rPr>
            </w:pPr>
            <w:r w:rsidRPr="00252BC1">
              <w:rPr>
                <w:rFonts w:cs="Segoe UI"/>
                <w:iCs/>
                <w:sz w:val="20"/>
                <w:szCs w:val="20"/>
                <w:lang w:bidi="de-DE"/>
              </w:rPr>
              <w:lastRenderedPageBreak/>
              <w:t>Gesetze/Norme</w:t>
            </w:r>
            <w:r w:rsidR="009B60A2" w:rsidRPr="00252BC1">
              <w:rPr>
                <w:rFonts w:cs="Segoe UI"/>
                <w:iCs/>
                <w:sz w:val="20"/>
                <w:szCs w:val="20"/>
                <w:lang w:bidi="de-DE"/>
              </w:rPr>
              <w:t>n</w:t>
            </w:r>
          </w:p>
        </w:tc>
      </w:tr>
    </w:tbl>
    <w:tbl>
      <w:tblPr>
        <w:tblStyle w:val="TabellemithellemGitternetz"/>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567"/>
        <w:gridCol w:w="8506"/>
      </w:tblGrid>
      <w:tr w:rsidR="00EB651C" w:rsidRPr="00252BC1" w:rsidTr="00365948">
        <w:trPr>
          <w:trHeight w:val="2115"/>
        </w:trPr>
        <w:tc>
          <w:tcPr>
            <w:tcW w:w="9073" w:type="dxa"/>
            <w:gridSpan w:val="2"/>
          </w:tcPr>
          <w:p w:rsidR="0080334A" w:rsidRPr="00252BC1" w:rsidRDefault="0080334A" w:rsidP="00610121">
            <w:pPr>
              <w:rPr>
                <w:rFonts w:ascii="Segoe UI" w:hAnsi="Segoe UI" w:cs="Segoe UI"/>
                <w:sz w:val="20"/>
                <w:szCs w:val="20"/>
              </w:rPr>
            </w:pPr>
            <w:r w:rsidRPr="00252BC1">
              <w:rPr>
                <w:rFonts w:ascii="Segoe UI" w:hAnsi="Segoe UI" w:cs="Segoe UI"/>
                <w:sz w:val="20"/>
                <w:szCs w:val="20"/>
              </w:rPr>
              <w:t xml:space="preserve">Die Dienststelle Verkehr und Infrastruktur (vif) verweist auf die geltenden Gesetze, Vorschriften und Normen, sowie auf die Verantwortung der ausführenden Bauunternehmung. Die Bauunternehmung sorgt während der ganzen Dauer der Baustelle für eine einwandfreie Baustellensignalisation. Die temporäre Signalisation und Abschrankung ist regelmässig, insbesondere bei Arbeitsbeginn, bei geplanten Veränderungen und nach Arbeitsende durch die dafür verantwortliche Person zu kontrollieren. Alle zur Verwendung gebrachten Signale müssen den gesetzlichen Normen und Vorschriften entsprechen. Die korrekten Formate und Durchmesser </w:t>
            </w:r>
            <w:r w:rsidR="00610121" w:rsidRPr="00252BC1">
              <w:rPr>
                <w:rFonts w:ascii="Segoe UI" w:hAnsi="Segoe UI" w:cs="Segoe UI"/>
                <w:sz w:val="20"/>
                <w:szCs w:val="20"/>
              </w:rPr>
              <w:t>können der SSV entnommen werden.</w:t>
            </w:r>
          </w:p>
          <w:p w:rsidR="00610121" w:rsidRPr="00252BC1" w:rsidRDefault="00610121" w:rsidP="00610121">
            <w:pPr>
              <w:rPr>
                <w:rFonts w:ascii="Segoe UI" w:hAnsi="Segoe UI" w:cs="Segoe UI"/>
                <w:sz w:val="20"/>
                <w:szCs w:val="20"/>
              </w:rPr>
            </w:pPr>
          </w:p>
          <w:p w:rsidR="0080334A" w:rsidRPr="00252BC1" w:rsidRDefault="0080334A" w:rsidP="00610121">
            <w:pPr>
              <w:spacing w:before="0"/>
              <w:rPr>
                <w:rFonts w:ascii="Segoe UI" w:hAnsi="Segoe UI" w:cs="Segoe UI"/>
                <w:b/>
                <w:bCs/>
                <w:sz w:val="20"/>
                <w:szCs w:val="20"/>
              </w:rPr>
            </w:pPr>
            <w:r w:rsidRPr="00252BC1">
              <w:rPr>
                <w:rFonts w:ascii="Segoe UI" w:hAnsi="Segoe UI" w:cs="Segoe UI"/>
                <w:b/>
                <w:bCs/>
                <w:sz w:val="20"/>
                <w:szCs w:val="20"/>
              </w:rPr>
              <w:t>Verweis:</w:t>
            </w:r>
          </w:p>
          <w:p w:rsidR="0080334A" w:rsidRPr="00252BC1" w:rsidRDefault="0080334A" w:rsidP="0080334A">
            <w:pPr>
              <w:rPr>
                <w:rFonts w:ascii="Segoe UI" w:hAnsi="Segoe UI" w:cs="Segoe UI"/>
                <w:i/>
                <w:iCs/>
                <w:sz w:val="20"/>
                <w:szCs w:val="20"/>
              </w:rPr>
            </w:pPr>
            <w:r w:rsidRPr="00252BC1">
              <w:rPr>
                <w:rFonts w:ascii="Segoe UI" w:hAnsi="Segoe UI" w:cs="Segoe UI"/>
                <w:i/>
                <w:iCs/>
                <w:sz w:val="20"/>
                <w:szCs w:val="20"/>
              </w:rPr>
              <w:t>Strassenverkehrsgesetz (SVG)</w:t>
            </w:r>
            <w:r w:rsidR="009538E8" w:rsidRPr="00252BC1">
              <w:rPr>
                <w:rFonts w:ascii="Segoe UI" w:hAnsi="Segoe UI" w:cs="Segoe UI"/>
                <w:i/>
                <w:iCs/>
                <w:sz w:val="20"/>
                <w:szCs w:val="20"/>
              </w:rPr>
              <w:t>/</w:t>
            </w:r>
            <w:r w:rsidRPr="00252BC1">
              <w:rPr>
                <w:rFonts w:ascii="Segoe UI" w:hAnsi="Segoe UI" w:cs="Segoe UI"/>
                <w:i/>
                <w:iCs/>
                <w:sz w:val="20"/>
                <w:szCs w:val="20"/>
              </w:rPr>
              <w:t>S</w:t>
            </w:r>
            <w:r w:rsidR="009538E8" w:rsidRPr="00252BC1">
              <w:rPr>
                <w:rFonts w:ascii="Segoe UI" w:hAnsi="Segoe UI" w:cs="Segoe UI"/>
                <w:i/>
                <w:iCs/>
                <w:sz w:val="20"/>
                <w:szCs w:val="20"/>
              </w:rPr>
              <w:t>ignalisationsverordnung (SSV)/</w:t>
            </w:r>
            <w:r w:rsidRPr="00252BC1">
              <w:rPr>
                <w:rFonts w:ascii="Segoe UI" w:hAnsi="Segoe UI" w:cs="Segoe UI"/>
                <w:i/>
                <w:iCs/>
                <w:sz w:val="20"/>
                <w:szCs w:val="20"/>
              </w:rPr>
              <w:t>V</w:t>
            </w:r>
            <w:r w:rsidR="009538E8" w:rsidRPr="00252BC1">
              <w:rPr>
                <w:rFonts w:ascii="Segoe UI" w:hAnsi="Segoe UI" w:cs="Segoe UI"/>
                <w:i/>
                <w:iCs/>
                <w:sz w:val="20"/>
                <w:szCs w:val="20"/>
              </w:rPr>
              <w:t>erkehrsregelnverordnung (VRV)/</w:t>
            </w:r>
            <w:r w:rsidRPr="00252BC1">
              <w:rPr>
                <w:rFonts w:ascii="Segoe UI" w:hAnsi="Segoe UI" w:cs="Segoe UI"/>
                <w:i/>
                <w:iCs/>
                <w:sz w:val="20"/>
                <w:szCs w:val="20"/>
              </w:rPr>
              <w:t>VSS-Norm 40886</w:t>
            </w:r>
          </w:p>
          <w:p w:rsidR="0080334A" w:rsidRPr="00252BC1" w:rsidRDefault="0080334A" w:rsidP="0080334A">
            <w:pPr>
              <w:rPr>
                <w:rFonts w:ascii="Segoe UI" w:hAnsi="Segoe UI" w:cs="Segoe UI"/>
                <w:sz w:val="20"/>
                <w:szCs w:val="20"/>
              </w:rPr>
            </w:pPr>
          </w:p>
          <w:p w:rsidR="0080334A" w:rsidRPr="00252BC1" w:rsidRDefault="0080334A" w:rsidP="00610121">
            <w:pPr>
              <w:spacing w:before="0"/>
              <w:rPr>
                <w:rFonts w:ascii="Segoe UI" w:hAnsi="Segoe UI" w:cs="Segoe UI"/>
                <w:b/>
                <w:bCs/>
                <w:sz w:val="20"/>
                <w:szCs w:val="20"/>
              </w:rPr>
            </w:pPr>
            <w:r w:rsidRPr="00252BC1">
              <w:rPr>
                <w:rFonts w:ascii="Segoe UI" w:hAnsi="Segoe UI" w:cs="Segoe UI"/>
                <w:b/>
                <w:bCs/>
                <w:sz w:val="20"/>
                <w:szCs w:val="20"/>
              </w:rPr>
              <w:t>Bemerkungen:</w:t>
            </w:r>
          </w:p>
          <w:p w:rsidR="00EB651C" w:rsidRPr="00252BC1" w:rsidRDefault="0080334A" w:rsidP="00F55554">
            <w:pPr>
              <w:rPr>
                <w:rFonts w:ascii="Segoe UI" w:hAnsi="Segoe UI" w:cs="Segoe UI"/>
                <w:sz w:val="20"/>
                <w:szCs w:val="20"/>
              </w:rPr>
            </w:pPr>
            <w:r w:rsidRPr="00252BC1">
              <w:rPr>
                <w:rFonts w:ascii="Segoe UI" w:hAnsi="Segoe UI" w:cs="Segoe UI"/>
                <w:sz w:val="20"/>
                <w:szCs w:val="20"/>
              </w:rPr>
              <w:t>Wenn die Baubewilligung erteilt ist und die Strassenaufbruchbewilligung durch die zentras, Betrieb Kantonsstrassen vorliegt, sowie die Baustellenmeldung durch die Dienstelle vif angeordnet bzw. veröffentlicht wurde (E-Mail), erst ab dann kann mit den Bauarbeiten vor Ort begonnen werden.</w:t>
            </w:r>
          </w:p>
          <w:p w:rsidR="00F55554" w:rsidRPr="00252BC1" w:rsidRDefault="00F55554" w:rsidP="00F55554">
            <w:pPr>
              <w:spacing w:before="0"/>
              <w:rPr>
                <w:rFonts w:ascii="Segoe UI" w:hAnsi="Segoe UI" w:cs="Segoe UI"/>
                <w:sz w:val="20"/>
                <w:szCs w:val="20"/>
              </w:rPr>
            </w:pPr>
          </w:p>
        </w:tc>
      </w:tr>
      <w:tr w:rsidR="00EB651C" w:rsidRPr="00252BC1" w:rsidTr="009B60A2">
        <w:tc>
          <w:tcPr>
            <w:tcW w:w="9073" w:type="dxa"/>
            <w:gridSpan w:val="2"/>
            <w:shd w:val="clear" w:color="auto" w:fill="DBE5F1" w:themeFill="accent1" w:themeFillTint="33"/>
          </w:tcPr>
          <w:p w:rsidR="00EB651C" w:rsidRPr="00252BC1" w:rsidRDefault="006D4693" w:rsidP="00F55554">
            <w:pPr>
              <w:pStyle w:val="berschrift3"/>
              <w:keepNext w:val="0"/>
              <w:keepLines w:val="0"/>
              <w:widowControl w:val="0"/>
              <w:numPr>
                <w:ilvl w:val="0"/>
                <w:numId w:val="0"/>
              </w:numPr>
              <w:spacing w:before="60"/>
              <w:outlineLvl w:val="2"/>
              <w:rPr>
                <w:rFonts w:ascii="Segoe UI" w:eastAsia="Times New Roman" w:hAnsi="Segoe UI" w:cs="Segoe UI"/>
                <w:sz w:val="20"/>
                <w:szCs w:val="20"/>
                <w:lang w:val="de-CH" w:eastAsia="de-CH"/>
              </w:rPr>
            </w:pPr>
            <w:r w:rsidRPr="00252BC1">
              <w:rPr>
                <w:rFonts w:ascii="Segoe UI" w:eastAsia="Times New Roman" w:hAnsi="Segoe UI" w:cs="Segoe UI"/>
                <w:sz w:val="20"/>
                <w:szCs w:val="20"/>
                <w:lang w:val="de-CH" w:eastAsia="de-CH"/>
              </w:rPr>
              <w:t>Lageplan / Übersichtsplan</w:t>
            </w:r>
          </w:p>
        </w:tc>
      </w:tr>
      <w:tr w:rsidR="006D4693" w:rsidRPr="00252BC1" w:rsidTr="009B60A2">
        <w:sdt>
          <w:sdtPr>
            <w:rPr>
              <w:rFonts w:cs="Segoe UI"/>
              <w:sz w:val="20"/>
              <w:szCs w:val="20"/>
            </w:rPr>
            <w:id w:val="651020273"/>
            <w14:checkbox>
              <w14:checked w14:val="0"/>
              <w14:checkedState w14:val="2612" w14:font="MS Gothic"/>
              <w14:uncheckedState w14:val="2610" w14:font="MS Gothic"/>
            </w14:checkbox>
          </w:sdtPr>
          <w:sdtEndPr/>
          <w:sdtContent>
            <w:tc>
              <w:tcPr>
                <w:tcW w:w="567" w:type="dxa"/>
              </w:tcPr>
              <w:p w:rsidR="006D4693" w:rsidRPr="00252BC1" w:rsidRDefault="00241E75"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Symbol" w:eastAsia="MS Gothic" w:hAnsi="Segoe UI Symbol" w:cs="Segoe UI Symbol"/>
                    <w:sz w:val="20"/>
                    <w:szCs w:val="20"/>
                  </w:rPr>
                  <w:t>☐</w:t>
                </w:r>
              </w:p>
            </w:tc>
          </w:sdtContent>
        </w:sdt>
        <w:tc>
          <w:tcPr>
            <w:tcW w:w="8506" w:type="dxa"/>
            <w:shd w:val="clear" w:color="auto" w:fill="auto"/>
          </w:tcPr>
          <w:p w:rsidR="006D4693" w:rsidRPr="00252BC1" w:rsidRDefault="006D4693"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w:hAnsi="Segoe UI" w:cs="Segoe UI"/>
                <w:sz w:val="20"/>
                <w:szCs w:val="20"/>
              </w:rPr>
              <w:t>Planausschnitt 1:500</w:t>
            </w:r>
          </w:p>
        </w:tc>
      </w:tr>
      <w:tr w:rsidR="00F55554" w:rsidRPr="00252BC1" w:rsidTr="008B6E50">
        <w:trPr>
          <w:trHeight w:val="4296"/>
        </w:trPr>
        <w:sdt>
          <w:sdtPr>
            <w:rPr>
              <w:rFonts w:cs="Segoe UI"/>
              <w:b w:val="0"/>
              <w:sz w:val="20"/>
              <w:szCs w:val="20"/>
            </w:rPr>
            <w:id w:val="-1338848718"/>
            <w:showingPlcHdr/>
            <w:picture/>
          </w:sdtPr>
          <w:sdtEndPr/>
          <w:sdtContent>
            <w:tc>
              <w:tcPr>
                <w:tcW w:w="9073" w:type="dxa"/>
                <w:gridSpan w:val="2"/>
              </w:tcPr>
              <w:p w:rsidR="00F55554" w:rsidRPr="00252BC1" w:rsidRDefault="00F55554" w:rsidP="009B60A2">
                <w:pPr>
                  <w:pStyle w:val="berschrift3"/>
                  <w:keepNext w:val="0"/>
                  <w:keepLines w:val="0"/>
                  <w:widowControl w:val="0"/>
                  <w:numPr>
                    <w:ilvl w:val="0"/>
                    <w:numId w:val="0"/>
                  </w:numPr>
                  <w:spacing w:before="120" w:after="120"/>
                  <w:outlineLvl w:val="2"/>
                  <w:rPr>
                    <w:rFonts w:ascii="Segoe UI" w:hAnsi="Segoe UI" w:cs="Segoe UI"/>
                    <w:b w:val="0"/>
                    <w:sz w:val="20"/>
                    <w:szCs w:val="20"/>
                  </w:rPr>
                </w:pPr>
                <w:r w:rsidRPr="00252BC1">
                  <w:rPr>
                    <w:rFonts w:cs="Segoe UI"/>
                    <w:b w:val="0"/>
                    <w:noProof/>
                    <w:sz w:val="20"/>
                    <w:szCs w:val="20"/>
                  </w:rPr>
                  <w:drawing>
                    <wp:inline distT="0" distB="0" distL="0" distR="0" wp14:anchorId="44F816E6" wp14:editId="7C9348CC">
                      <wp:extent cx="5664438" cy="4527657"/>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1204" cy="4589017"/>
                              </a:xfrm>
                              <a:prstGeom prst="rect">
                                <a:avLst/>
                              </a:prstGeom>
                              <a:noFill/>
                              <a:ln>
                                <a:noFill/>
                              </a:ln>
                            </pic:spPr>
                          </pic:pic>
                        </a:graphicData>
                      </a:graphic>
                    </wp:inline>
                  </w:drawing>
                </w:r>
              </w:p>
            </w:tc>
          </w:sdtContent>
        </w:sdt>
      </w:tr>
    </w:tbl>
    <w:p w:rsidR="00E47559" w:rsidRDefault="00E47559">
      <w:r>
        <w:rPr>
          <w:b/>
          <w:bCs/>
        </w:rPr>
        <w:br w:type="page"/>
      </w:r>
    </w:p>
    <w:tbl>
      <w:tblPr>
        <w:tblStyle w:val="TabellemithellemGitternetz"/>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72" w:type="dxa"/>
          <w:bottom w:w="14" w:type="dxa"/>
          <w:right w:w="72" w:type="dxa"/>
        </w:tblCellMar>
        <w:tblLook w:val="04A0" w:firstRow="1" w:lastRow="0" w:firstColumn="1" w:lastColumn="0" w:noHBand="0" w:noVBand="1"/>
        <w:tblDescription w:val="Die erste Tabelle enthält die Überschrift &quot;Daten zum Reiseteilnehmer&quot;, die zweite Tabelle enthält die Daten des Reiseteilnehmers, die dritte Tabelle enthält die Überschrift &quot;Reiseinformationen&quot; und die letzte Tabelle enthält Details zur Reise"/>
      </w:tblPr>
      <w:tblGrid>
        <w:gridCol w:w="567"/>
        <w:gridCol w:w="8506"/>
      </w:tblGrid>
      <w:tr w:rsidR="006D4693" w:rsidRPr="00252BC1" w:rsidTr="009B60A2">
        <w:sdt>
          <w:sdtPr>
            <w:rPr>
              <w:rFonts w:cs="Segoe UI"/>
              <w:sz w:val="20"/>
              <w:szCs w:val="20"/>
            </w:rPr>
            <w:id w:val="-525172623"/>
            <w14:checkbox>
              <w14:checked w14:val="0"/>
              <w14:checkedState w14:val="2612" w14:font="MS Gothic"/>
              <w14:uncheckedState w14:val="2610" w14:font="MS Gothic"/>
            </w14:checkbox>
          </w:sdtPr>
          <w:sdtEndPr/>
          <w:sdtContent>
            <w:tc>
              <w:tcPr>
                <w:tcW w:w="567" w:type="dxa"/>
              </w:tcPr>
              <w:p w:rsidR="006D4693" w:rsidRPr="00252BC1" w:rsidRDefault="00241E75"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Symbol" w:hAnsi="Segoe UI Symbol" w:cs="Segoe UI Symbol"/>
                    <w:sz w:val="20"/>
                    <w:szCs w:val="20"/>
                  </w:rPr>
                  <w:t>☐</w:t>
                </w:r>
              </w:p>
            </w:tc>
          </w:sdtContent>
        </w:sdt>
        <w:tc>
          <w:tcPr>
            <w:tcW w:w="8506" w:type="dxa"/>
            <w:shd w:val="clear" w:color="auto" w:fill="auto"/>
          </w:tcPr>
          <w:p w:rsidR="006D4693" w:rsidRPr="00252BC1" w:rsidRDefault="006D4693"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w:hAnsi="Segoe UI" w:cs="Segoe UI"/>
                <w:sz w:val="20"/>
                <w:szCs w:val="20"/>
              </w:rPr>
              <w:t>Signalisationskonzept</w:t>
            </w:r>
          </w:p>
        </w:tc>
      </w:tr>
      <w:tr w:rsidR="006E5393" w:rsidRPr="00252BC1" w:rsidTr="00555277">
        <w:trPr>
          <w:trHeight w:val="4396"/>
        </w:trPr>
        <w:sdt>
          <w:sdtPr>
            <w:rPr>
              <w:rFonts w:cs="Segoe UI"/>
              <w:sz w:val="20"/>
              <w:szCs w:val="20"/>
            </w:rPr>
            <w:id w:val="-68341344"/>
            <w:showingPlcHdr/>
            <w:picture/>
          </w:sdtPr>
          <w:sdtEndPr/>
          <w:sdtContent>
            <w:tc>
              <w:tcPr>
                <w:tcW w:w="9073" w:type="dxa"/>
                <w:gridSpan w:val="2"/>
              </w:tcPr>
              <w:p w:rsidR="006E5393" w:rsidRPr="00252BC1" w:rsidRDefault="006E5393" w:rsidP="009B60A2">
                <w:pPr>
                  <w:pStyle w:val="berschrift3"/>
                  <w:keepNext w:val="0"/>
                  <w:keepLines w:val="0"/>
                  <w:widowControl w:val="0"/>
                  <w:numPr>
                    <w:ilvl w:val="0"/>
                    <w:numId w:val="0"/>
                  </w:numPr>
                  <w:spacing w:before="120" w:after="120"/>
                  <w:outlineLvl w:val="2"/>
                  <w:rPr>
                    <w:rFonts w:ascii="Segoe UI" w:hAnsi="Segoe UI" w:cs="Segoe UI"/>
                    <w:sz w:val="20"/>
                    <w:szCs w:val="20"/>
                  </w:rPr>
                </w:pPr>
                <w:r w:rsidRPr="00252BC1">
                  <w:rPr>
                    <w:rFonts w:cs="Segoe UI"/>
                    <w:noProof/>
                    <w:sz w:val="20"/>
                    <w:szCs w:val="20"/>
                  </w:rPr>
                  <w:drawing>
                    <wp:inline distT="0" distB="0" distL="0" distR="0" wp14:anchorId="4953689A" wp14:editId="1FE0A980">
                      <wp:extent cx="5664820" cy="4247915"/>
                      <wp:effectExtent l="0" t="0" r="0" b="63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0859" cy="4267441"/>
                              </a:xfrm>
                              <a:prstGeom prst="rect">
                                <a:avLst/>
                              </a:prstGeom>
                              <a:noFill/>
                              <a:ln>
                                <a:noFill/>
                              </a:ln>
                            </pic:spPr>
                          </pic:pic>
                        </a:graphicData>
                      </a:graphic>
                    </wp:inline>
                  </w:drawing>
                </w:r>
              </w:p>
            </w:tc>
          </w:sdtContent>
        </w:sdt>
      </w:tr>
      <w:tr w:rsidR="006D4693" w:rsidRPr="00252BC1" w:rsidTr="000F4C6C">
        <w:sdt>
          <w:sdtPr>
            <w:rPr>
              <w:rFonts w:cs="Segoe UI"/>
              <w:sz w:val="20"/>
              <w:szCs w:val="20"/>
            </w:rPr>
            <w:id w:val="-688902586"/>
            <w14:checkbox>
              <w14:checked w14:val="0"/>
              <w14:checkedState w14:val="2612" w14:font="MS Gothic"/>
              <w14:uncheckedState w14:val="2610" w14:font="MS Gothic"/>
            </w14:checkbox>
          </w:sdtPr>
          <w:sdtEndPr/>
          <w:sdtContent>
            <w:tc>
              <w:tcPr>
                <w:tcW w:w="567" w:type="dxa"/>
              </w:tcPr>
              <w:p w:rsidR="006D4693" w:rsidRPr="00252BC1" w:rsidRDefault="00241E75" w:rsidP="00F55554">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Symbol" w:hAnsi="Segoe UI Symbol" w:cs="Segoe UI Symbol"/>
                    <w:sz w:val="20"/>
                    <w:szCs w:val="20"/>
                  </w:rPr>
                  <w:t>☐</w:t>
                </w:r>
              </w:p>
            </w:tc>
          </w:sdtContent>
        </w:sdt>
        <w:tc>
          <w:tcPr>
            <w:tcW w:w="8506" w:type="dxa"/>
            <w:shd w:val="clear" w:color="auto" w:fill="auto"/>
          </w:tcPr>
          <w:p w:rsidR="006D4693" w:rsidRPr="00252BC1" w:rsidRDefault="000F4C6C" w:rsidP="007F380A">
            <w:pPr>
              <w:pStyle w:val="berschrift3"/>
              <w:keepNext w:val="0"/>
              <w:keepLines w:val="0"/>
              <w:widowControl w:val="0"/>
              <w:numPr>
                <w:ilvl w:val="0"/>
                <w:numId w:val="0"/>
              </w:numPr>
              <w:spacing w:before="60"/>
              <w:outlineLvl w:val="2"/>
              <w:rPr>
                <w:rFonts w:ascii="Segoe UI" w:hAnsi="Segoe UI" w:cs="Segoe UI"/>
                <w:sz w:val="20"/>
                <w:szCs w:val="20"/>
              </w:rPr>
            </w:pPr>
            <w:r w:rsidRPr="00252BC1">
              <w:rPr>
                <w:rFonts w:ascii="Segoe UI" w:hAnsi="Segoe UI" w:cs="Segoe UI"/>
                <w:sz w:val="20"/>
                <w:szCs w:val="20"/>
              </w:rPr>
              <w:t>Umleitungen</w:t>
            </w:r>
            <w:r w:rsidR="00793623">
              <w:rPr>
                <w:rFonts w:ascii="Segoe UI" w:hAnsi="Segoe UI" w:cs="Segoe UI"/>
                <w:sz w:val="20"/>
                <w:szCs w:val="20"/>
              </w:rPr>
              <w:t xml:space="preserve"> (MIV, </w:t>
            </w:r>
            <w:r w:rsidR="007F380A">
              <w:rPr>
                <w:rFonts w:ascii="Segoe UI" w:hAnsi="Segoe UI" w:cs="Segoe UI"/>
                <w:sz w:val="20"/>
                <w:szCs w:val="20"/>
              </w:rPr>
              <w:t>Zufussgehende</w:t>
            </w:r>
            <w:r w:rsidR="00793623">
              <w:rPr>
                <w:rFonts w:ascii="Segoe UI" w:hAnsi="Segoe UI" w:cs="Segoe UI"/>
                <w:sz w:val="20"/>
                <w:szCs w:val="20"/>
              </w:rPr>
              <w:t>, Fahrrad, SchweizMobil-Route)</w:t>
            </w:r>
          </w:p>
        </w:tc>
      </w:tr>
      <w:tr w:rsidR="006E5393" w:rsidRPr="00252BC1" w:rsidTr="00B303B9">
        <w:trPr>
          <w:trHeight w:val="5462"/>
        </w:trPr>
        <w:sdt>
          <w:sdtPr>
            <w:rPr>
              <w:rFonts w:cs="Segoe UI"/>
              <w:sz w:val="20"/>
              <w:szCs w:val="20"/>
            </w:rPr>
            <w:id w:val="-79834683"/>
            <w:showingPlcHdr/>
            <w:picture/>
          </w:sdtPr>
          <w:sdtEndPr/>
          <w:sdtContent>
            <w:tc>
              <w:tcPr>
                <w:tcW w:w="9073" w:type="dxa"/>
                <w:gridSpan w:val="2"/>
              </w:tcPr>
              <w:p w:rsidR="006E5393" w:rsidRPr="00252BC1" w:rsidRDefault="006E5393" w:rsidP="009B60A2">
                <w:pPr>
                  <w:pStyle w:val="berschrift3"/>
                  <w:keepNext w:val="0"/>
                  <w:keepLines w:val="0"/>
                  <w:widowControl w:val="0"/>
                  <w:numPr>
                    <w:ilvl w:val="0"/>
                    <w:numId w:val="0"/>
                  </w:numPr>
                  <w:spacing w:before="120" w:after="120"/>
                  <w:outlineLvl w:val="2"/>
                  <w:rPr>
                    <w:rFonts w:ascii="Segoe UI" w:hAnsi="Segoe UI" w:cs="Segoe UI"/>
                    <w:sz w:val="20"/>
                    <w:szCs w:val="20"/>
                  </w:rPr>
                </w:pPr>
                <w:r w:rsidRPr="00252BC1">
                  <w:rPr>
                    <w:rFonts w:cs="Segoe UI"/>
                    <w:noProof/>
                    <w:sz w:val="20"/>
                    <w:szCs w:val="20"/>
                  </w:rPr>
                  <w:drawing>
                    <wp:inline distT="0" distB="0" distL="0" distR="0" wp14:anchorId="59A2F659" wp14:editId="5BD195D0">
                      <wp:extent cx="5620390" cy="3911097"/>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5144" cy="3921364"/>
                              </a:xfrm>
                              <a:prstGeom prst="rect">
                                <a:avLst/>
                              </a:prstGeom>
                              <a:noFill/>
                              <a:ln>
                                <a:noFill/>
                              </a:ln>
                            </pic:spPr>
                          </pic:pic>
                        </a:graphicData>
                      </a:graphic>
                    </wp:inline>
                  </w:drawing>
                </w:r>
              </w:p>
            </w:tc>
          </w:sdtContent>
        </w:sdt>
      </w:tr>
    </w:tbl>
    <w:p w:rsidR="0065360A" w:rsidRPr="00252BC1" w:rsidRDefault="0065360A" w:rsidP="009B60A2">
      <w:pPr>
        <w:pStyle w:val="NormalKeepTogether"/>
        <w:keepNext w:val="0"/>
        <w:keepLines w:val="0"/>
        <w:widowControl w:val="0"/>
        <w:spacing w:line="20" w:lineRule="atLeast"/>
        <w:rPr>
          <w:rFonts w:cs="Segoe UI"/>
          <w:sz w:val="20"/>
          <w:szCs w:val="20"/>
          <w:highlight w:val="white"/>
        </w:rPr>
      </w:pPr>
      <w:bookmarkStart w:id="4" w:name="Enclosures"/>
      <w:bookmarkEnd w:id="4"/>
    </w:p>
    <w:sectPr w:rsidR="0065360A" w:rsidRPr="00252BC1" w:rsidSect="001314B5">
      <w:headerReference w:type="default" r:id="rId16"/>
      <w:footerReference w:type="default" r:id="rId17"/>
      <w:headerReference w:type="first" r:id="rId18"/>
      <w:footerReference w:type="first" r:id="rId19"/>
      <w:type w:val="continuous"/>
      <w:pgSz w:w="11906" w:h="16838"/>
      <w:pgMar w:top="1418" w:right="1134" w:bottom="709"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6B" w:rsidRPr="00644734" w:rsidRDefault="0086366B">
      <w:r w:rsidRPr="00644734">
        <w:separator/>
      </w:r>
    </w:p>
  </w:endnote>
  <w:endnote w:type="continuationSeparator" w:id="0">
    <w:p w:rsidR="0086366B" w:rsidRPr="00644734" w:rsidRDefault="0086366B">
      <w:r w:rsidRPr="006447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9" w:rsidRPr="00644734" w:rsidRDefault="00EA71AF" w:rsidP="00B51999">
    <w:pPr>
      <w:pStyle w:val="Fusszeile"/>
    </w:pPr>
    <w:sdt>
      <w:sdtPr>
        <w:rPr>
          <w:rStyle w:val="Hervorhebung"/>
        </w:rPr>
        <w:tag w:val="FooterBold"/>
        <w:id w:val="-1240091311"/>
        <w:placeholder>
          <w:docPart w:val="0895A3EA831043C5B5CD2C94103BABAC"/>
        </w:placeholder>
        <w:showingPlcHdr/>
        <w:dataBinding w:prefixMappings="xmlns:ns='http://schemas.officeatwork.com/CustomXMLPart'" w:xpath="/ns:officeatwork/ns:FooterBold" w:storeItemID="{F0DFDFEA-FA31-478A-A27A-156F6209FA1E}"/>
        <w:text w:multiLine="1"/>
      </w:sdtPr>
      <w:sdtEndPr>
        <w:rPr>
          <w:rStyle w:val="Hervorhebung"/>
        </w:rPr>
      </w:sdtEndPr>
      <w:sdtContent>
        <w:r w:rsidR="001314B5" w:rsidRPr="00644734">
          <w:rPr>
            <w:rStyle w:val="Hervorhebung"/>
          </w:rPr>
          <w:t>‍</w:t>
        </w:r>
      </w:sdtContent>
    </w:sdt>
    <w:r w:rsidR="00E0792C" w:rsidRPr="00644734">
      <w:t>‍</w:t>
    </w:r>
    <w:sdt>
      <w:sdtPr>
        <w:tag w:val="FooterNormal"/>
        <w:id w:val="-1401365443"/>
        <w:placeholder>
          <w:docPart w:val="2A759C87D4304887B32771EEDB264A87"/>
        </w:placeholder>
        <w:showingPlcHdr/>
        <w:dataBinding w:prefixMappings="xmlns:ns='http://schemas.officeatwork.com/CustomXMLPart'" w:xpath="/ns:officeatwork/ns:FooterNormal" w:storeItemID="{F0DFDFEA-FA31-478A-A27A-156F6209FA1E}"/>
        <w:text w:multiLine="1"/>
      </w:sdtPr>
      <w:sdtEndPr/>
      <w:sdtContent>
        <w:r w:rsidR="00E0792C" w:rsidRPr="00644734">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8179ED" w:rsidRPr="00644734" w:rsidTr="00321804">
      <w:tc>
        <w:tcPr>
          <w:tcW w:w="6177" w:type="dxa"/>
          <w:vAlign w:val="center"/>
        </w:tcPr>
        <w:p w:rsidR="00BA3D71" w:rsidRPr="00644734" w:rsidRDefault="00F17D4E" w:rsidP="00321804">
          <w:pPr>
            <w:pStyle w:val="Fusszeile"/>
          </w:pPr>
          <w:bookmarkStart w:id="2" w:name="OLE_LINK1"/>
          <w:bookmarkEnd w:id="2"/>
          <w:r>
            <w:rPr>
              <w:lang w:eastAsia="de-DE"/>
            </w:rPr>
            <w:t>Baustellenmeldung</w:t>
          </w:r>
          <w:r w:rsidR="004C111D">
            <w:rPr>
              <w:lang w:eastAsia="de-DE"/>
            </w:rPr>
            <w:tab/>
          </w:r>
          <w:hyperlink r:id="rId1" w:history="1">
            <w:r w:rsidR="004C111D" w:rsidRPr="006D4693">
              <w:rPr>
                <w:rStyle w:val="Hyperlink"/>
                <w:rFonts w:cs="Segoe UI"/>
                <w:lang w:val="fr-CH"/>
              </w:rPr>
              <w:t>verkehrsmassnahmen@lu.ch</w:t>
            </w:r>
          </w:hyperlink>
          <w:r w:rsidR="00E0792C" w:rsidRPr="00644734">
            <w:rPr>
              <w:lang w:eastAsia="de-DE"/>
            </w:rPr>
            <w:fldChar w:fldCharType="begin"/>
          </w:r>
          <w:r w:rsidR="00E0792C" w:rsidRPr="00644734">
            <w:rPr>
              <w:lang w:eastAsia="de-DE"/>
            </w:rPr>
            <w:instrText xml:space="preserve"> IF </w:instrText>
          </w:r>
          <w:r w:rsidR="00E0792C" w:rsidRPr="00644734">
            <w:rPr>
              <w:lang w:eastAsia="de-DE"/>
            </w:rPr>
            <w:fldChar w:fldCharType="begin"/>
          </w:r>
          <w:r w:rsidR="00E0792C" w:rsidRPr="00644734">
            <w:rPr>
              <w:lang w:eastAsia="de-DE"/>
            </w:rPr>
            <w:instrText xml:space="preserve"> DOCPROPERTY "CMIdata.G_Signatur"\*CHARFORMAT </w:instrText>
          </w:r>
          <w:r w:rsidR="00E0792C" w:rsidRPr="00644734">
            <w:rPr>
              <w:lang w:eastAsia="de-DE"/>
            </w:rPr>
            <w:fldChar w:fldCharType="end"/>
          </w:r>
          <w:r w:rsidR="00E0792C" w:rsidRPr="00644734">
            <w:rPr>
              <w:lang w:eastAsia="de-DE"/>
            </w:rPr>
            <w:instrText xml:space="preserve"> = "" "</w:instrText>
          </w:r>
          <w:r w:rsidR="00E0792C" w:rsidRPr="00644734">
            <w:rPr>
              <w:lang w:eastAsia="de-DE"/>
            </w:rPr>
            <w:fldChar w:fldCharType="begin"/>
          </w:r>
          <w:r w:rsidR="00E0792C" w:rsidRPr="00644734">
            <w:rPr>
              <w:lang w:eastAsia="de-DE"/>
            </w:rPr>
            <w:instrText xml:space="preserve"> IF </w:instrText>
          </w:r>
          <w:r w:rsidR="00E0792C" w:rsidRPr="00644734">
            <w:rPr>
              <w:lang w:eastAsia="de-DE"/>
            </w:rPr>
            <w:fldChar w:fldCharType="begin"/>
          </w:r>
          <w:r w:rsidR="00E0792C" w:rsidRPr="00644734">
            <w:rPr>
              <w:lang w:eastAsia="de-DE"/>
            </w:rPr>
            <w:instrText xml:space="preserve"> DOCPROPERTY "CMIdata.G_Laufnummer"\*CHARFORMAT </w:instrText>
          </w:r>
          <w:r w:rsidR="00E0792C" w:rsidRPr="00644734">
            <w:rPr>
              <w:lang w:eastAsia="de-DE"/>
            </w:rPr>
            <w:fldChar w:fldCharType="end"/>
          </w:r>
          <w:r w:rsidR="00E0792C" w:rsidRPr="00644734">
            <w:rPr>
              <w:lang w:eastAsia="de-DE"/>
            </w:rPr>
            <w:instrText xml:space="preserve"> = "" "" "</w:instrText>
          </w:r>
          <w:r w:rsidR="00E0792C" w:rsidRPr="00644734">
            <w:rPr>
              <w:lang w:eastAsia="de-DE"/>
            </w:rPr>
            <w:fldChar w:fldCharType="begin"/>
          </w:r>
          <w:r w:rsidR="00E0792C" w:rsidRPr="00644734">
            <w:rPr>
              <w:lang w:eastAsia="de-DE"/>
            </w:rPr>
            <w:instrText xml:space="preserve"> DOCPROPERTY "CMIdata.G_Laufnummer"\*CHARFORMAT </w:instrText>
          </w:r>
          <w:r w:rsidR="00E0792C" w:rsidRPr="00644734">
            <w:rPr>
              <w:lang w:eastAsia="de-DE"/>
            </w:rPr>
            <w:fldChar w:fldCharType="separate"/>
          </w:r>
          <w:r w:rsidR="00E0792C" w:rsidRPr="00644734">
            <w:rPr>
              <w:lang w:eastAsia="de-DE"/>
            </w:rPr>
            <w:instrText>CMIdata.G_Laufnummer</w:instrText>
          </w:r>
          <w:r w:rsidR="00E0792C" w:rsidRPr="00644734">
            <w:rPr>
              <w:lang w:eastAsia="de-DE"/>
            </w:rPr>
            <w:fldChar w:fldCharType="end"/>
          </w:r>
          <w:r w:rsidR="00E0792C" w:rsidRPr="00644734">
            <w:rPr>
              <w:lang w:eastAsia="de-DE"/>
            </w:rPr>
            <w:instrText xml:space="preserve"> / </w:instrText>
          </w:r>
          <w:r w:rsidR="00E0792C" w:rsidRPr="00644734">
            <w:rPr>
              <w:lang w:eastAsia="de-DE"/>
            </w:rPr>
            <w:fldChar w:fldCharType="begin"/>
          </w:r>
          <w:r w:rsidR="00E0792C" w:rsidRPr="00644734">
            <w:rPr>
              <w:lang w:eastAsia="de-DE"/>
            </w:rPr>
            <w:instrText xml:space="preserve"> DOCPROPERTY "CMIdata.Dok_Titel"\*CHARFORMAT </w:instrText>
          </w:r>
          <w:r w:rsidR="00E0792C" w:rsidRPr="00644734">
            <w:rPr>
              <w:lang w:eastAsia="de-DE"/>
            </w:rPr>
            <w:fldChar w:fldCharType="separate"/>
          </w:r>
          <w:r w:rsidR="00E0792C" w:rsidRPr="00644734">
            <w:rPr>
              <w:lang w:eastAsia="de-DE"/>
            </w:rPr>
            <w:instrText>CMIdata.Dok_Titel</w:instrText>
          </w:r>
          <w:r w:rsidR="00E0792C" w:rsidRPr="00644734">
            <w:rPr>
              <w:lang w:eastAsia="de-DE"/>
            </w:rPr>
            <w:fldChar w:fldCharType="end"/>
          </w:r>
          <w:r w:rsidR="00E0792C" w:rsidRPr="00644734">
            <w:rPr>
              <w:lang w:eastAsia="de-DE"/>
            </w:rPr>
            <w:instrText xml:space="preserve">" \* MERGEFORMAT </w:instrText>
          </w:r>
          <w:r w:rsidR="00E0792C" w:rsidRPr="00644734">
            <w:fldChar w:fldCharType="end"/>
          </w:r>
          <w:r w:rsidR="00E0792C" w:rsidRPr="00644734">
            <w:rPr>
              <w:lang w:eastAsia="de-DE"/>
            </w:rPr>
            <w:instrText>" "</w:instrText>
          </w:r>
          <w:r w:rsidR="00E0792C" w:rsidRPr="00644734">
            <w:fldChar w:fldCharType="begin"/>
          </w:r>
          <w:r w:rsidR="00E0792C" w:rsidRPr="00644734">
            <w:rPr>
              <w:lang w:eastAsia="de-DE"/>
            </w:rPr>
            <w:instrText xml:space="preserve"> DOCPROPERTY "CMIdata.G_Signatur"\*CHARFORMAT </w:instrText>
          </w:r>
          <w:r w:rsidR="00E0792C" w:rsidRPr="00644734">
            <w:fldChar w:fldCharType="separate"/>
          </w:r>
          <w:r w:rsidR="00C97ACA" w:rsidRPr="00644734">
            <w:rPr>
              <w:lang w:eastAsia="de-DE"/>
            </w:rPr>
            <w:instrText>CMIdata.G_Signatur</w:instrText>
          </w:r>
          <w:r w:rsidR="00E0792C" w:rsidRPr="00644734">
            <w:fldChar w:fldCharType="end"/>
          </w:r>
          <w:r w:rsidR="00E0792C" w:rsidRPr="00644734">
            <w:rPr>
              <w:lang w:eastAsia="de-DE"/>
            </w:rPr>
            <w:instrText xml:space="preserve"> / </w:instrText>
          </w:r>
          <w:r w:rsidR="00E0792C" w:rsidRPr="00644734">
            <w:fldChar w:fldCharType="begin"/>
          </w:r>
          <w:r w:rsidR="00E0792C" w:rsidRPr="00644734">
            <w:rPr>
              <w:lang w:eastAsia="de-DE"/>
            </w:rPr>
            <w:instrText xml:space="preserve"> DOCPROPERTY "CMIdata.Dok_Titel"\*CHARFORMAT </w:instrText>
          </w:r>
          <w:r w:rsidR="00E0792C" w:rsidRPr="00644734">
            <w:fldChar w:fldCharType="separate"/>
          </w:r>
          <w:r w:rsidR="00C97ACA" w:rsidRPr="00644734">
            <w:rPr>
              <w:lang w:eastAsia="de-DE"/>
            </w:rPr>
            <w:instrText>CMIdata.Dok_Titel</w:instrText>
          </w:r>
          <w:r w:rsidR="00E0792C" w:rsidRPr="00644734">
            <w:fldChar w:fldCharType="end"/>
          </w:r>
          <w:r w:rsidR="00E0792C" w:rsidRPr="00644734">
            <w:rPr>
              <w:lang w:eastAsia="de-DE"/>
            </w:rPr>
            <w:instrText xml:space="preserve">" \* MERGEFORMAT </w:instrText>
          </w:r>
          <w:r w:rsidR="00E0792C" w:rsidRPr="00644734">
            <w:rPr>
              <w:lang w:eastAsia="de-DE"/>
            </w:rPr>
            <w:fldChar w:fldCharType="end"/>
          </w:r>
        </w:p>
      </w:tc>
      <w:tc>
        <w:tcPr>
          <w:tcW w:w="2951" w:type="dxa"/>
        </w:tcPr>
        <w:p w:rsidR="00BA3D71" w:rsidRPr="00644734" w:rsidRDefault="00E0792C" w:rsidP="00321804">
          <w:pPr>
            <w:pStyle w:val="Fusszeile-Seite"/>
            <w:rPr>
              <w:lang w:eastAsia="de-DE"/>
            </w:rPr>
          </w:pPr>
          <w:r w:rsidRPr="00644734">
            <w:rPr>
              <w:lang w:eastAsia="de-DE"/>
            </w:rPr>
            <w:fldChar w:fldCharType="begin"/>
          </w:r>
          <w:r w:rsidRPr="00644734">
            <w:rPr>
              <w:lang w:eastAsia="de-DE"/>
            </w:rPr>
            <w:instrText xml:space="preserve"> IF </w:instrText>
          </w:r>
          <w:r w:rsidRPr="00644734">
            <w:rPr>
              <w:lang w:eastAsia="de-DE"/>
            </w:rPr>
            <w:fldChar w:fldCharType="begin"/>
          </w:r>
          <w:r w:rsidRPr="00644734">
            <w:rPr>
              <w:lang w:eastAsia="de-DE"/>
            </w:rPr>
            <w:instrText xml:space="preserve"> NUMPAGES </w:instrText>
          </w:r>
          <w:r w:rsidRPr="00644734">
            <w:rPr>
              <w:lang w:eastAsia="de-DE"/>
            </w:rPr>
            <w:fldChar w:fldCharType="separate"/>
          </w:r>
          <w:r w:rsidR="00EA71AF">
            <w:rPr>
              <w:noProof/>
              <w:lang w:eastAsia="de-DE"/>
            </w:rPr>
            <w:instrText>3</w:instrText>
          </w:r>
          <w:r w:rsidRPr="00644734">
            <w:rPr>
              <w:lang w:eastAsia="de-DE"/>
            </w:rPr>
            <w:fldChar w:fldCharType="end"/>
          </w:r>
          <w:r w:rsidRPr="00644734">
            <w:rPr>
              <w:lang w:eastAsia="de-DE"/>
            </w:rPr>
            <w:instrText xml:space="preserve"> &gt; "1" "</w:instrText>
          </w:r>
          <w:r w:rsidRPr="00644734">
            <w:rPr>
              <w:lang w:eastAsia="de-DE"/>
            </w:rPr>
            <w:fldChar w:fldCharType="begin"/>
          </w:r>
          <w:r w:rsidRPr="00644734">
            <w:rPr>
              <w:lang w:eastAsia="de-DE"/>
            </w:rPr>
            <w:instrText xml:space="preserve"> IF </w:instrText>
          </w:r>
          <w:r w:rsidRPr="00644734">
            <w:rPr>
              <w:lang w:eastAsia="de-DE"/>
            </w:rPr>
            <w:fldChar w:fldCharType="begin"/>
          </w:r>
          <w:r w:rsidRPr="00644734">
            <w:rPr>
              <w:lang w:eastAsia="de-DE"/>
            </w:rPr>
            <w:instrText xml:space="preserve"> DOCPROPERTY "Doc.Page"\*CHARFORMAT </w:instrText>
          </w:r>
          <w:r w:rsidRPr="00644734">
            <w:rPr>
              <w:lang w:eastAsia="de-DE"/>
            </w:rPr>
            <w:fldChar w:fldCharType="separate"/>
          </w:r>
          <w:r w:rsidR="00AC3B16">
            <w:rPr>
              <w:lang w:eastAsia="de-DE"/>
            </w:rPr>
            <w:instrText>Seite</w:instrText>
          </w:r>
          <w:r w:rsidRPr="00644734">
            <w:rPr>
              <w:lang w:eastAsia="de-DE"/>
            </w:rPr>
            <w:fldChar w:fldCharType="end"/>
          </w:r>
          <w:r w:rsidRPr="00644734">
            <w:rPr>
              <w:lang w:eastAsia="de-DE"/>
            </w:rPr>
            <w:instrText xml:space="preserve"> = "" "Seite" "</w:instrText>
          </w:r>
          <w:r w:rsidRPr="00644734">
            <w:rPr>
              <w:lang w:eastAsia="de-DE"/>
            </w:rPr>
            <w:fldChar w:fldCharType="begin"/>
          </w:r>
          <w:r w:rsidRPr="00644734">
            <w:rPr>
              <w:lang w:eastAsia="de-DE"/>
            </w:rPr>
            <w:instrText xml:space="preserve"> IF </w:instrText>
          </w:r>
          <w:r w:rsidRPr="00644734">
            <w:rPr>
              <w:lang w:eastAsia="de-DE"/>
            </w:rPr>
            <w:fldChar w:fldCharType="begin"/>
          </w:r>
          <w:r w:rsidRPr="00644734">
            <w:rPr>
              <w:lang w:eastAsia="de-DE"/>
            </w:rPr>
            <w:instrText xml:space="preserve"> DOCPROPERTY "Doc.Page"\*CHARFORMAT </w:instrText>
          </w:r>
          <w:r w:rsidRPr="00644734">
            <w:rPr>
              <w:lang w:eastAsia="de-DE"/>
            </w:rPr>
            <w:fldChar w:fldCharType="separate"/>
          </w:r>
          <w:r w:rsidR="00AC3B16">
            <w:rPr>
              <w:lang w:eastAsia="de-DE"/>
            </w:rPr>
            <w:instrText>Seite</w:instrText>
          </w:r>
          <w:r w:rsidRPr="00644734">
            <w:rPr>
              <w:lang w:eastAsia="de-DE"/>
            </w:rPr>
            <w:fldChar w:fldCharType="end"/>
          </w:r>
          <w:r w:rsidRPr="00644734">
            <w:rPr>
              <w:lang w:eastAsia="de-DE"/>
            </w:rPr>
            <w:instrText xml:space="preserve"> = "Doc.Page" "Seite" "</w:instrText>
          </w:r>
          <w:r w:rsidRPr="00644734">
            <w:rPr>
              <w:lang w:eastAsia="de-DE"/>
            </w:rPr>
            <w:fldChar w:fldCharType="begin"/>
          </w:r>
          <w:r w:rsidRPr="00644734">
            <w:rPr>
              <w:lang w:eastAsia="de-DE"/>
            </w:rPr>
            <w:instrText xml:space="preserve"> DOCPROPERTY "Doc.Page"\*CHARFORMAT </w:instrText>
          </w:r>
          <w:r w:rsidRPr="00644734">
            <w:rPr>
              <w:lang w:eastAsia="de-DE"/>
            </w:rPr>
            <w:fldChar w:fldCharType="separate"/>
          </w:r>
          <w:r w:rsidR="00AC3B16">
            <w:rPr>
              <w:lang w:eastAsia="de-DE"/>
            </w:rPr>
            <w:instrText>Seite</w:instrText>
          </w:r>
          <w:r w:rsidRPr="00644734">
            <w:rPr>
              <w:lang w:eastAsia="de-DE"/>
            </w:rPr>
            <w:fldChar w:fldCharType="end"/>
          </w:r>
          <w:r w:rsidRPr="00644734">
            <w:rPr>
              <w:lang w:eastAsia="de-DE"/>
            </w:rPr>
            <w:instrText xml:space="preserve">" </w:instrText>
          </w:r>
          <w:r w:rsidRPr="00644734">
            <w:rPr>
              <w:lang w:eastAsia="de-DE"/>
            </w:rPr>
            <w:fldChar w:fldCharType="separate"/>
          </w:r>
          <w:r w:rsidR="00AC3B16">
            <w:rPr>
              <w:noProof/>
              <w:lang w:eastAsia="de-DE"/>
            </w:rPr>
            <w:instrText>Seite</w:instrText>
          </w:r>
          <w:r w:rsidRPr="00644734">
            <w:rPr>
              <w:lang w:eastAsia="de-DE"/>
            </w:rPr>
            <w:fldChar w:fldCharType="end"/>
          </w:r>
          <w:r w:rsidRPr="00644734">
            <w:rPr>
              <w:lang w:eastAsia="de-DE"/>
            </w:rPr>
            <w:instrText xml:space="preserve">" </w:instrText>
          </w:r>
          <w:r w:rsidRPr="00644734">
            <w:rPr>
              <w:lang w:eastAsia="de-DE"/>
            </w:rPr>
            <w:fldChar w:fldCharType="separate"/>
          </w:r>
          <w:r w:rsidR="00EA71AF">
            <w:rPr>
              <w:noProof/>
              <w:lang w:eastAsia="de-DE"/>
            </w:rPr>
            <w:instrText>Seite</w:instrText>
          </w:r>
          <w:r w:rsidRPr="00644734">
            <w:rPr>
              <w:lang w:eastAsia="de-DE"/>
            </w:rPr>
            <w:fldChar w:fldCharType="end"/>
          </w:r>
          <w:r w:rsidRPr="00644734">
            <w:rPr>
              <w:lang w:eastAsia="de-DE"/>
            </w:rPr>
            <w:instrText xml:space="preserve"> </w:instrText>
          </w:r>
          <w:r w:rsidRPr="00644734">
            <w:rPr>
              <w:lang w:eastAsia="de-DE"/>
            </w:rPr>
            <w:fldChar w:fldCharType="begin"/>
          </w:r>
          <w:r w:rsidRPr="00644734">
            <w:rPr>
              <w:lang w:eastAsia="de-DE"/>
            </w:rPr>
            <w:instrText xml:space="preserve"> PAGE </w:instrText>
          </w:r>
          <w:r w:rsidRPr="00644734">
            <w:rPr>
              <w:lang w:eastAsia="de-DE"/>
            </w:rPr>
            <w:fldChar w:fldCharType="separate"/>
          </w:r>
          <w:r w:rsidR="00EA71AF">
            <w:rPr>
              <w:noProof/>
              <w:lang w:eastAsia="de-DE"/>
            </w:rPr>
            <w:instrText>1</w:instrText>
          </w:r>
          <w:r w:rsidRPr="00644734">
            <w:rPr>
              <w:lang w:eastAsia="de-DE"/>
            </w:rPr>
            <w:fldChar w:fldCharType="end"/>
          </w:r>
          <w:r w:rsidRPr="00644734">
            <w:rPr>
              <w:lang w:eastAsia="de-DE"/>
            </w:rPr>
            <w:instrText xml:space="preserve"> </w:instrText>
          </w:r>
          <w:r w:rsidRPr="00644734">
            <w:rPr>
              <w:lang w:eastAsia="de-DE"/>
            </w:rPr>
            <w:fldChar w:fldCharType="begin"/>
          </w:r>
          <w:r w:rsidRPr="00644734">
            <w:rPr>
              <w:lang w:eastAsia="de-DE"/>
            </w:rPr>
            <w:instrText xml:space="preserve"> IF </w:instrText>
          </w:r>
          <w:r w:rsidRPr="00644734">
            <w:rPr>
              <w:lang w:eastAsia="de-DE"/>
            </w:rPr>
            <w:fldChar w:fldCharType="begin"/>
          </w:r>
          <w:r w:rsidRPr="00644734">
            <w:rPr>
              <w:lang w:eastAsia="de-DE"/>
            </w:rPr>
            <w:instrText xml:space="preserve"> DOCPROPERTY "Doc.of"\*CHARFORMAT </w:instrText>
          </w:r>
          <w:r w:rsidRPr="00644734">
            <w:rPr>
              <w:lang w:eastAsia="de-DE"/>
            </w:rPr>
            <w:fldChar w:fldCharType="separate"/>
          </w:r>
          <w:r w:rsidR="00AC3B16">
            <w:rPr>
              <w:lang w:eastAsia="de-DE"/>
            </w:rPr>
            <w:instrText>von</w:instrText>
          </w:r>
          <w:r w:rsidRPr="00644734">
            <w:rPr>
              <w:lang w:eastAsia="de-DE"/>
            </w:rPr>
            <w:fldChar w:fldCharType="end"/>
          </w:r>
          <w:r w:rsidRPr="00644734">
            <w:rPr>
              <w:lang w:eastAsia="de-DE"/>
            </w:rPr>
            <w:instrText xml:space="preserve"> = "" "von" "</w:instrText>
          </w:r>
          <w:r w:rsidRPr="00644734">
            <w:rPr>
              <w:lang w:eastAsia="de-DE"/>
            </w:rPr>
            <w:fldChar w:fldCharType="begin"/>
          </w:r>
          <w:r w:rsidRPr="00644734">
            <w:rPr>
              <w:lang w:eastAsia="de-DE"/>
            </w:rPr>
            <w:instrText xml:space="preserve"> IF </w:instrText>
          </w:r>
          <w:r w:rsidRPr="00644734">
            <w:rPr>
              <w:lang w:eastAsia="de-DE"/>
            </w:rPr>
            <w:fldChar w:fldCharType="begin"/>
          </w:r>
          <w:r w:rsidRPr="00644734">
            <w:rPr>
              <w:lang w:eastAsia="de-DE"/>
            </w:rPr>
            <w:instrText xml:space="preserve"> DOCPROPERTY "Doc.of"\*CHARFORMAT </w:instrText>
          </w:r>
          <w:r w:rsidRPr="00644734">
            <w:rPr>
              <w:lang w:eastAsia="de-DE"/>
            </w:rPr>
            <w:fldChar w:fldCharType="separate"/>
          </w:r>
          <w:r w:rsidR="00AC3B16">
            <w:rPr>
              <w:lang w:eastAsia="de-DE"/>
            </w:rPr>
            <w:instrText>von</w:instrText>
          </w:r>
          <w:r w:rsidRPr="00644734">
            <w:rPr>
              <w:lang w:eastAsia="de-DE"/>
            </w:rPr>
            <w:fldChar w:fldCharType="end"/>
          </w:r>
          <w:r w:rsidRPr="00644734">
            <w:rPr>
              <w:lang w:eastAsia="de-DE"/>
            </w:rPr>
            <w:instrText xml:space="preserve"> = "Doc.of" "von" "</w:instrText>
          </w:r>
          <w:r w:rsidRPr="00644734">
            <w:rPr>
              <w:lang w:eastAsia="de-DE"/>
            </w:rPr>
            <w:fldChar w:fldCharType="begin"/>
          </w:r>
          <w:r w:rsidRPr="00644734">
            <w:rPr>
              <w:lang w:eastAsia="de-DE"/>
            </w:rPr>
            <w:instrText xml:space="preserve"> DOCPROPERTY "Doc.of"\*CHARFORMAT </w:instrText>
          </w:r>
          <w:r w:rsidRPr="00644734">
            <w:rPr>
              <w:lang w:eastAsia="de-DE"/>
            </w:rPr>
            <w:fldChar w:fldCharType="separate"/>
          </w:r>
          <w:r w:rsidR="00AC3B16">
            <w:rPr>
              <w:lang w:eastAsia="de-DE"/>
            </w:rPr>
            <w:instrText>von</w:instrText>
          </w:r>
          <w:r w:rsidRPr="00644734">
            <w:rPr>
              <w:lang w:eastAsia="de-DE"/>
            </w:rPr>
            <w:fldChar w:fldCharType="end"/>
          </w:r>
          <w:r w:rsidRPr="00644734">
            <w:rPr>
              <w:lang w:eastAsia="de-DE"/>
            </w:rPr>
            <w:instrText xml:space="preserve">" </w:instrText>
          </w:r>
          <w:r w:rsidRPr="00644734">
            <w:rPr>
              <w:lang w:eastAsia="de-DE"/>
            </w:rPr>
            <w:fldChar w:fldCharType="separate"/>
          </w:r>
          <w:r w:rsidR="00EA71AF">
            <w:rPr>
              <w:noProof/>
              <w:lang w:eastAsia="de-DE"/>
            </w:rPr>
            <w:instrText>von</w:instrText>
          </w:r>
          <w:r w:rsidRPr="00644734">
            <w:rPr>
              <w:lang w:eastAsia="de-DE"/>
            </w:rPr>
            <w:fldChar w:fldCharType="end"/>
          </w:r>
          <w:r w:rsidRPr="00644734">
            <w:rPr>
              <w:lang w:eastAsia="de-DE"/>
            </w:rPr>
            <w:instrText xml:space="preserve">" </w:instrText>
          </w:r>
          <w:r w:rsidRPr="00644734">
            <w:rPr>
              <w:lang w:eastAsia="de-DE"/>
            </w:rPr>
            <w:fldChar w:fldCharType="separate"/>
          </w:r>
          <w:r w:rsidR="00EA71AF">
            <w:rPr>
              <w:noProof/>
              <w:lang w:eastAsia="de-DE"/>
            </w:rPr>
            <w:instrText>von</w:instrText>
          </w:r>
          <w:r w:rsidRPr="00644734">
            <w:rPr>
              <w:lang w:eastAsia="de-DE"/>
            </w:rPr>
            <w:fldChar w:fldCharType="end"/>
          </w:r>
          <w:r w:rsidRPr="00644734">
            <w:rPr>
              <w:lang w:eastAsia="de-DE"/>
            </w:rPr>
            <w:instrText xml:space="preserve"> </w:instrText>
          </w:r>
          <w:r w:rsidRPr="00644734">
            <w:rPr>
              <w:lang w:eastAsia="de-DE"/>
            </w:rPr>
            <w:fldChar w:fldCharType="begin"/>
          </w:r>
          <w:r w:rsidRPr="00644734">
            <w:rPr>
              <w:lang w:eastAsia="de-DE"/>
            </w:rPr>
            <w:instrText xml:space="preserve"> NUMPAGES </w:instrText>
          </w:r>
          <w:r w:rsidRPr="00644734">
            <w:rPr>
              <w:lang w:eastAsia="de-DE"/>
            </w:rPr>
            <w:fldChar w:fldCharType="separate"/>
          </w:r>
          <w:r w:rsidR="00EA71AF">
            <w:rPr>
              <w:noProof/>
              <w:lang w:eastAsia="de-DE"/>
            </w:rPr>
            <w:instrText>3</w:instrText>
          </w:r>
          <w:r w:rsidRPr="00644734">
            <w:rPr>
              <w:lang w:eastAsia="de-DE"/>
            </w:rPr>
            <w:fldChar w:fldCharType="end"/>
          </w:r>
          <w:r w:rsidRPr="00644734">
            <w:rPr>
              <w:lang w:eastAsia="de-DE"/>
            </w:rPr>
            <w:instrText>"" "</w:instrText>
          </w:r>
          <w:r w:rsidRPr="00644734">
            <w:rPr>
              <w:lang w:eastAsia="de-DE"/>
            </w:rPr>
            <w:fldChar w:fldCharType="separate"/>
          </w:r>
          <w:r w:rsidR="00EA71AF">
            <w:rPr>
              <w:noProof/>
              <w:lang w:eastAsia="de-DE"/>
            </w:rPr>
            <w:t>Seite</w:t>
          </w:r>
          <w:r w:rsidR="00EA71AF" w:rsidRPr="00644734">
            <w:rPr>
              <w:noProof/>
              <w:lang w:eastAsia="de-DE"/>
            </w:rPr>
            <w:t xml:space="preserve"> </w:t>
          </w:r>
          <w:r w:rsidR="00EA71AF">
            <w:rPr>
              <w:noProof/>
              <w:lang w:eastAsia="de-DE"/>
            </w:rPr>
            <w:t>1</w:t>
          </w:r>
          <w:r w:rsidR="00EA71AF" w:rsidRPr="00644734">
            <w:rPr>
              <w:noProof/>
              <w:lang w:eastAsia="de-DE"/>
            </w:rPr>
            <w:t xml:space="preserve"> </w:t>
          </w:r>
          <w:r w:rsidR="00EA71AF">
            <w:rPr>
              <w:noProof/>
              <w:lang w:eastAsia="de-DE"/>
            </w:rPr>
            <w:t>von</w:t>
          </w:r>
          <w:r w:rsidR="00EA71AF" w:rsidRPr="00644734">
            <w:rPr>
              <w:noProof/>
              <w:lang w:eastAsia="de-DE"/>
            </w:rPr>
            <w:t xml:space="preserve"> </w:t>
          </w:r>
          <w:r w:rsidR="00EA71AF">
            <w:rPr>
              <w:noProof/>
              <w:lang w:eastAsia="de-DE"/>
            </w:rPr>
            <w:t>3</w:t>
          </w:r>
          <w:r w:rsidRPr="00644734">
            <w:rPr>
              <w:lang w:eastAsia="de-DE"/>
            </w:rPr>
            <w:fldChar w:fldCharType="end"/>
          </w:r>
        </w:p>
      </w:tc>
    </w:tr>
    <w:tr w:rsidR="008179ED" w:rsidRPr="00644734" w:rsidTr="00321804">
      <w:tc>
        <w:tcPr>
          <w:tcW w:w="6177" w:type="dxa"/>
          <w:vAlign w:val="center"/>
        </w:tcPr>
        <w:p w:rsidR="00BA3D71" w:rsidRPr="00644734" w:rsidRDefault="00BA3D71" w:rsidP="00321804">
          <w:pPr>
            <w:pStyle w:val="Fusszeile-Pfad"/>
          </w:pPr>
          <w:bookmarkStart w:id="3" w:name="FusszeileErsteSeite" w:colFirst="0" w:colLast="0"/>
        </w:p>
      </w:tc>
      <w:tc>
        <w:tcPr>
          <w:tcW w:w="2951" w:type="dxa"/>
        </w:tcPr>
        <w:p w:rsidR="00BA3D71" w:rsidRPr="00644734" w:rsidRDefault="00E0792C" w:rsidP="00321804">
          <w:pPr>
            <w:rPr>
              <w:color w:val="FFFFFF"/>
              <w:sz w:val="2"/>
              <w:szCs w:val="2"/>
            </w:rPr>
          </w:pPr>
          <w:r w:rsidRPr="00644734">
            <w:rPr>
              <w:color w:val="FFFFFF"/>
              <w:sz w:val="2"/>
              <w:szCs w:val="2"/>
            </w:rPr>
            <w:fldChar w:fldCharType="begin"/>
          </w:r>
          <w:r w:rsidRPr="00644734">
            <w:rPr>
              <w:color w:val="FFFFFF"/>
              <w:sz w:val="2"/>
              <w:szCs w:val="2"/>
            </w:rPr>
            <w:instrText xml:space="preserve"> IF </w:instrText>
          </w:r>
          <w:r w:rsidRPr="00644734">
            <w:rPr>
              <w:color w:val="FFFFFF"/>
              <w:sz w:val="2"/>
              <w:szCs w:val="2"/>
            </w:rPr>
            <w:fldChar w:fldCharType="begin"/>
          </w:r>
          <w:r w:rsidRPr="00644734">
            <w:rPr>
              <w:color w:val="FFFFFF"/>
              <w:sz w:val="2"/>
              <w:szCs w:val="2"/>
            </w:rPr>
            <w:instrText xml:space="preserve"> DOCPROPERTY "Textmarke.Metadaten"\*CHARFORMAT </w:instrText>
          </w:r>
          <w:r w:rsidRPr="00644734">
            <w:rPr>
              <w:color w:val="FFFFFF"/>
              <w:sz w:val="2"/>
              <w:szCs w:val="2"/>
            </w:rPr>
            <w:fldChar w:fldCharType="end"/>
          </w:r>
          <w:r w:rsidRPr="00644734">
            <w:rPr>
              <w:color w:val="FFFFFF"/>
              <w:sz w:val="2"/>
              <w:szCs w:val="2"/>
              <w:highlight w:val="white"/>
            </w:rPr>
            <w:instrText xml:space="preserve"> = "" "" "</w:instrText>
          </w:r>
        </w:p>
        <w:p w:rsidR="00BA3D71" w:rsidRPr="00644734" w:rsidRDefault="00E0792C" w:rsidP="00321804">
          <w:pPr>
            <w:rPr>
              <w:color w:val="FFFFFF"/>
              <w:sz w:val="2"/>
              <w:szCs w:val="2"/>
              <w:highlight w:val="white"/>
            </w:rPr>
          </w:pPr>
          <w:r w:rsidRPr="00644734">
            <w:rPr>
              <w:color w:val="FFFFFF"/>
              <w:sz w:val="2"/>
              <w:szCs w:val="2"/>
              <w:highlight w:val="white"/>
            </w:rPr>
            <w:fldChar w:fldCharType="begin"/>
          </w:r>
          <w:r w:rsidRPr="00644734">
            <w:rPr>
              <w:color w:val="FFFFFF"/>
              <w:sz w:val="2"/>
              <w:szCs w:val="2"/>
              <w:highlight w:val="white"/>
            </w:rPr>
            <w:instrText xml:space="preserve"> DOCPROPERTY "</w:instrText>
          </w:r>
          <w:r w:rsidRPr="00644734">
            <w:rPr>
              <w:color w:val="FFFFFF"/>
              <w:sz w:val="2"/>
              <w:szCs w:val="2"/>
            </w:rPr>
            <w:instrText>Textmarke.Metadaten</w:instrText>
          </w:r>
          <w:r w:rsidRPr="00644734">
            <w:rPr>
              <w:color w:val="FFFFFF"/>
              <w:sz w:val="2"/>
              <w:szCs w:val="2"/>
              <w:highlight w:val="white"/>
            </w:rPr>
            <w:instrText xml:space="preserve">"\*CHARFORMAT </w:instrText>
          </w:r>
          <w:r w:rsidRPr="00644734">
            <w:rPr>
              <w:color w:val="FFFFFF"/>
              <w:sz w:val="2"/>
              <w:szCs w:val="2"/>
              <w:highlight w:val="white"/>
            </w:rPr>
            <w:fldChar w:fldCharType="separate"/>
          </w:r>
          <w:r w:rsidR="00C97ACA" w:rsidRPr="00644734">
            <w:rPr>
              <w:color w:val="FFFFFF"/>
              <w:sz w:val="2"/>
              <w:szCs w:val="2"/>
              <w:highlight w:val="white"/>
            </w:rPr>
            <w:instrText>Textmarke.Metadaten</w:instrText>
          </w:r>
          <w:r w:rsidRPr="00644734">
            <w:rPr>
              <w:color w:val="FFFFFF"/>
              <w:sz w:val="2"/>
              <w:szCs w:val="2"/>
              <w:highlight w:val="white"/>
            </w:rPr>
            <w:fldChar w:fldCharType="end"/>
          </w:r>
        </w:p>
        <w:p w:rsidR="00BA3D71" w:rsidRPr="00644734" w:rsidRDefault="00E0792C" w:rsidP="00321804">
          <w:pPr>
            <w:rPr>
              <w:color w:val="FFFFFF"/>
              <w:sz w:val="2"/>
              <w:szCs w:val="2"/>
              <w:lang w:eastAsia="de-DE"/>
            </w:rPr>
          </w:pPr>
          <w:r w:rsidRPr="00644734">
            <w:rPr>
              <w:color w:val="FFFFFF"/>
              <w:sz w:val="2"/>
              <w:szCs w:val="2"/>
              <w:highlight w:val="white"/>
            </w:rPr>
            <w:instrText>" \&lt;OawJumpToField value=0/&gt;</w:instrText>
          </w:r>
          <w:r w:rsidRPr="00644734">
            <w:rPr>
              <w:color w:val="FFFFFF"/>
              <w:sz w:val="2"/>
              <w:szCs w:val="2"/>
            </w:rPr>
            <w:fldChar w:fldCharType="end"/>
          </w:r>
        </w:p>
      </w:tc>
    </w:tr>
    <w:bookmarkEnd w:id="3"/>
  </w:tbl>
  <w:p w:rsidR="00BA3D71" w:rsidRPr="00644734" w:rsidRDefault="00BA3D71">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Default="00BA3D71">
    <w:pPr>
      <w:rPr>
        <w:sz w:val="2"/>
      </w:rPr>
    </w:pPr>
  </w:p>
  <w:tbl>
    <w:tblPr>
      <w:tblW w:w="9128" w:type="dxa"/>
      <w:tblLayout w:type="fixed"/>
      <w:tblCellMar>
        <w:left w:w="0" w:type="dxa"/>
        <w:right w:w="0" w:type="dxa"/>
      </w:tblCellMar>
      <w:tblLook w:val="01E0" w:firstRow="1" w:lastRow="1" w:firstColumn="1" w:lastColumn="1" w:noHBand="0" w:noVBand="0"/>
    </w:tblPr>
    <w:tblGrid>
      <w:gridCol w:w="7797"/>
      <w:gridCol w:w="1331"/>
    </w:tblGrid>
    <w:tr w:rsidR="008179ED" w:rsidTr="002342E8">
      <w:tc>
        <w:tcPr>
          <w:tcW w:w="7797" w:type="dxa"/>
          <w:vAlign w:val="center"/>
        </w:tcPr>
        <w:p w:rsidR="00BA3D71" w:rsidRPr="00486933" w:rsidRDefault="00696FEF" w:rsidP="00321804">
          <w:pPr>
            <w:pStyle w:val="Fusszeile"/>
            <w:rPr>
              <w:lang w:val="en-US" w:eastAsia="de-DE"/>
            </w:rPr>
          </w:pPr>
          <w:r>
            <w:rPr>
              <w:lang w:eastAsia="de-DE"/>
            </w:rPr>
            <w:t>Baustellenmeldung</w:t>
          </w:r>
          <w:r w:rsidR="000F4C6C">
            <w:rPr>
              <w:lang w:eastAsia="de-DE"/>
            </w:rPr>
            <w:tab/>
          </w:r>
          <w:hyperlink r:id="rId1" w:history="1">
            <w:r w:rsidR="000F4C6C" w:rsidRPr="006D4693">
              <w:rPr>
                <w:rStyle w:val="Hyperlink"/>
                <w:rFonts w:cs="Segoe UI"/>
                <w:lang w:val="fr-CH"/>
              </w:rPr>
              <w:t>verkehrsmassnahmen@lu.ch</w:t>
            </w:r>
          </w:hyperlink>
          <w:r w:rsidR="00E0792C" w:rsidRPr="00486933">
            <w:rPr>
              <w:lang w:eastAsia="de-DE"/>
            </w:rPr>
            <w:fldChar w:fldCharType="begin"/>
          </w:r>
          <w:r w:rsidR="00E0792C" w:rsidRPr="00486933">
            <w:rPr>
              <w:lang w:val="en-US" w:eastAsia="de-DE"/>
            </w:rPr>
            <w:instrText xml:space="preserve"> IF </w:instrText>
          </w:r>
          <w:r w:rsidR="00E0792C" w:rsidRPr="00486933">
            <w:rPr>
              <w:lang w:eastAsia="de-DE"/>
            </w:rPr>
            <w:fldChar w:fldCharType="begin"/>
          </w:r>
          <w:r w:rsidR="00E0792C" w:rsidRPr="00486933">
            <w:rPr>
              <w:lang w:val="en-US" w:eastAsia="de-DE"/>
            </w:rPr>
            <w:instrText xml:space="preserve"> DOCPROPERTY "CMIdata.G_Signatur"\*CHARFORMAT </w:instrText>
          </w:r>
          <w:r w:rsidR="00E0792C" w:rsidRPr="00486933">
            <w:rPr>
              <w:lang w:eastAsia="de-DE"/>
            </w:rPr>
            <w:fldChar w:fldCharType="end"/>
          </w:r>
          <w:r w:rsidR="00E0792C" w:rsidRPr="00486933">
            <w:rPr>
              <w:lang w:val="en-US" w:eastAsia="de-DE"/>
            </w:rPr>
            <w:instrText xml:space="preserve"> = "" "</w:instrText>
          </w:r>
          <w:r w:rsidR="00E0792C" w:rsidRPr="00486933">
            <w:rPr>
              <w:lang w:eastAsia="de-DE"/>
            </w:rPr>
            <w:fldChar w:fldCharType="begin"/>
          </w:r>
          <w:r w:rsidR="00E0792C" w:rsidRPr="00486933">
            <w:rPr>
              <w:lang w:val="en-US" w:eastAsia="de-DE"/>
            </w:rPr>
            <w:instrText xml:space="preserve"> IF </w:instrText>
          </w:r>
          <w:r w:rsidR="00E0792C" w:rsidRPr="00486933">
            <w:rPr>
              <w:lang w:eastAsia="de-DE"/>
            </w:rPr>
            <w:fldChar w:fldCharType="begin"/>
          </w:r>
          <w:r w:rsidR="00E0792C" w:rsidRPr="00486933">
            <w:rPr>
              <w:lang w:val="en-US" w:eastAsia="de-DE"/>
            </w:rPr>
            <w:instrText xml:space="preserve"> DOCPROPERTY "CMIdata.G_Laufnummer"\*CHARFORMAT </w:instrText>
          </w:r>
          <w:r w:rsidR="00E0792C" w:rsidRPr="00486933">
            <w:rPr>
              <w:lang w:eastAsia="de-DE"/>
            </w:rPr>
            <w:fldChar w:fldCharType="end"/>
          </w:r>
          <w:r w:rsidR="00E0792C" w:rsidRPr="00486933">
            <w:rPr>
              <w:lang w:val="en-US" w:eastAsia="de-DE"/>
            </w:rPr>
            <w:instrText xml:space="preserve"> = "" "" "</w:instrText>
          </w:r>
          <w:r w:rsidR="00E0792C" w:rsidRPr="00486933">
            <w:rPr>
              <w:lang w:eastAsia="de-DE"/>
            </w:rPr>
            <w:fldChar w:fldCharType="begin"/>
          </w:r>
          <w:r w:rsidR="00E0792C" w:rsidRPr="00486933">
            <w:rPr>
              <w:lang w:val="en-US" w:eastAsia="de-DE"/>
            </w:rPr>
            <w:instrText xml:space="preserve"> DOCPROPERTY "CMIdata.G_Laufnummer"\*CHARFORMAT </w:instrText>
          </w:r>
          <w:r w:rsidR="00E0792C" w:rsidRPr="00486933">
            <w:rPr>
              <w:lang w:eastAsia="de-DE"/>
            </w:rPr>
            <w:fldChar w:fldCharType="separate"/>
          </w:r>
          <w:r w:rsidR="00E0792C" w:rsidRPr="00486933">
            <w:rPr>
              <w:lang w:val="en-US" w:eastAsia="de-DE"/>
            </w:rPr>
            <w:instrText>CMIdata.G_Laufnummer</w:instrText>
          </w:r>
          <w:r w:rsidR="00E0792C" w:rsidRPr="00486933">
            <w:rPr>
              <w:lang w:eastAsia="de-DE"/>
            </w:rPr>
            <w:fldChar w:fldCharType="end"/>
          </w:r>
          <w:r w:rsidR="00E0792C" w:rsidRPr="00486933">
            <w:rPr>
              <w:lang w:val="en-US" w:eastAsia="de-DE"/>
            </w:rPr>
            <w:instrText xml:space="preserve"> / </w:instrText>
          </w:r>
          <w:r w:rsidR="00E0792C" w:rsidRPr="00486933">
            <w:rPr>
              <w:lang w:eastAsia="de-DE"/>
            </w:rPr>
            <w:fldChar w:fldCharType="begin"/>
          </w:r>
          <w:r w:rsidR="00E0792C" w:rsidRPr="00486933">
            <w:rPr>
              <w:lang w:val="en-US" w:eastAsia="de-DE"/>
            </w:rPr>
            <w:instrText xml:space="preserve"> DOCPROPERTY "CMIdata.Dok_Titel"\*CHARFORMAT </w:instrText>
          </w:r>
          <w:r w:rsidR="00E0792C" w:rsidRPr="00486933">
            <w:rPr>
              <w:lang w:eastAsia="de-DE"/>
            </w:rPr>
            <w:fldChar w:fldCharType="separate"/>
          </w:r>
          <w:r w:rsidR="00E0792C" w:rsidRPr="00486933">
            <w:rPr>
              <w:lang w:val="en-US" w:eastAsia="de-DE"/>
            </w:rPr>
            <w:instrText>CMIdata.Dok_Titel</w:instrText>
          </w:r>
          <w:r w:rsidR="00E0792C" w:rsidRPr="00486933">
            <w:rPr>
              <w:lang w:eastAsia="de-DE"/>
            </w:rPr>
            <w:fldChar w:fldCharType="end"/>
          </w:r>
          <w:r w:rsidR="00E0792C" w:rsidRPr="00486933">
            <w:rPr>
              <w:lang w:val="en-US" w:eastAsia="de-DE"/>
            </w:rPr>
            <w:instrText xml:space="preserve">" \* MERGEFORMAT </w:instrText>
          </w:r>
          <w:r w:rsidR="00E0792C" w:rsidRPr="00486933">
            <w:fldChar w:fldCharType="end"/>
          </w:r>
          <w:r w:rsidR="00E0792C" w:rsidRPr="00486933">
            <w:rPr>
              <w:lang w:val="en-US" w:eastAsia="de-DE"/>
            </w:rPr>
            <w:instrText>" "</w:instrText>
          </w:r>
          <w:r w:rsidR="00E0792C" w:rsidRPr="00486933">
            <w:fldChar w:fldCharType="begin"/>
          </w:r>
          <w:r w:rsidR="00E0792C" w:rsidRPr="00486933">
            <w:rPr>
              <w:lang w:val="en-US" w:eastAsia="de-DE"/>
            </w:rPr>
            <w:instrText xml:space="preserve"> DOCPROPERTY "CMIdata.G_Signatur"\*CHARFORMAT </w:instrText>
          </w:r>
          <w:r w:rsidR="00E0792C" w:rsidRPr="00486933">
            <w:fldChar w:fldCharType="separate"/>
          </w:r>
          <w:r w:rsidR="00C97ACA">
            <w:rPr>
              <w:lang w:val="en-US" w:eastAsia="de-DE"/>
            </w:rPr>
            <w:instrText>CMIdata.G_Signatur</w:instrText>
          </w:r>
          <w:r w:rsidR="00E0792C" w:rsidRPr="00486933">
            <w:fldChar w:fldCharType="end"/>
          </w:r>
          <w:r w:rsidR="00E0792C" w:rsidRPr="00486933">
            <w:rPr>
              <w:lang w:val="en-US" w:eastAsia="de-DE"/>
            </w:rPr>
            <w:instrText xml:space="preserve"> / </w:instrText>
          </w:r>
          <w:r w:rsidR="00E0792C" w:rsidRPr="00486933">
            <w:fldChar w:fldCharType="begin"/>
          </w:r>
          <w:r w:rsidR="00E0792C" w:rsidRPr="00486933">
            <w:rPr>
              <w:lang w:val="en-US" w:eastAsia="de-DE"/>
            </w:rPr>
            <w:instrText xml:space="preserve"> DOCPROPERTY "CMIdata.Dok_Titel"\*CHARFORMAT </w:instrText>
          </w:r>
          <w:r w:rsidR="00E0792C" w:rsidRPr="00486933">
            <w:fldChar w:fldCharType="separate"/>
          </w:r>
          <w:r w:rsidR="00C97ACA">
            <w:rPr>
              <w:lang w:val="en-US" w:eastAsia="de-DE"/>
            </w:rPr>
            <w:instrText>CMIdata.Dok_Titel</w:instrText>
          </w:r>
          <w:r w:rsidR="00E0792C" w:rsidRPr="00486933">
            <w:fldChar w:fldCharType="end"/>
          </w:r>
          <w:r w:rsidR="00E0792C" w:rsidRPr="00486933">
            <w:rPr>
              <w:lang w:val="en-US" w:eastAsia="de-DE"/>
            </w:rPr>
            <w:instrText xml:space="preserve">" \* MERGEFORMAT </w:instrText>
          </w:r>
          <w:r w:rsidR="00E0792C" w:rsidRPr="00486933">
            <w:rPr>
              <w:lang w:eastAsia="de-DE"/>
            </w:rPr>
            <w:fldChar w:fldCharType="end"/>
          </w:r>
        </w:p>
      </w:tc>
      <w:tc>
        <w:tcPr>
          <w:tcW w:w="1331" w:type="dxa"/>
        </w:tcPr>
        <w:p w:rsidR="00BA3D71" w:rsidRPr="00486933" w:rsidRDefault="00E0792C" w:rsidP="00321804">
          <w:pPr>
            <w:pStyle w:val="Fusszeile-Seite"/>
            <w:rPr>
              <w:lang w:eastAsia="de-DE"/>
            </w:rPr>
          </w:pPr>
          <w:r w:rsidRPr="00486933">
            <w:rPr>
              <w:lang w:eastAsia="de-DE"/>
            </w:rPr>
            <w:fldChar w:fldCharType="begin"/>
          </w:r>
          <w:r w:rsidRPr="00486933">
            <w:rPr>
              <w:lang w:eastAsia="de-DE"/>
            </w:rPr>
            <w:instrText xml:space="preserve"> DOCPROPERTY "Doc.Page"\*CHARFORMAT </w:instrText>
          </w:r>
          <w:r w:rsidRPr="00486933">
            <w:rPr>
              <w:lang w:eastAsia="de-DE"/>
            </w:rPr>
            <w:fldChar w:fldCharType="separate"/>
          </w:r>
          <w:r w:rsidR="00AC3B16">
            <w:rPr>
              <w:lang w:eastAsia="de-DE"/>
            </w:rPr>
            <w:t>Seite</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PAGE </w:instrText>
          </w:r>
          <w:r w:rsidRPr="00486933">
            <w:rPr>
              <w:lang w:eastAsia="de-DE"/>
            </w:rPr>
            <w:fldChar w:fldCharType="separate"/>
          </w:r>
          <w:r w:rsidR="00EA71AF">
            <w:rPr>
              <w:noProof/>
              <w:lang w:eastAsia="de-DE"/>
            </w:rPr>
            <w:t>3</w:t>
          </w:r>
          <w:r w:rsidRPr="00486933">
            <w:rPr>
              <w:lang w:eastAsia="de-DE"/>
            </w:rPr>
            <w:fldChar w:fldCharType="end"/>
          </w:r>
          <w:r w:rsidRPr="00486933">
            <w:rPr>
              <w:lang w:eastAsia="de-DE"/>
            </w:rPr>
            <w:t xml:space="preserve"> </w:t>
          </w:r>
          <w:r w:rsidRPr="00486933">
            <w:rPr>
              <w:lang w:eastAsia="de-DE"/>
            </w:rPr>
            <w:fldChar w:fldCharType="begin"/>
          </w:r>
          <w:r w:rsidRPr="00486933">
            <w:rPr>
              <w:lang w:eastAsia="de-DE"/>
            </w:rPr>
            <w:instrText xml:space="preserve"> DOCPROPERTY "Doc.of"\*CHARFORMAT </w:instrText>
          </w:r>
          <w:r w:rsidRPr="00486933">
            <w:rPr>
              <w:lang w:eastAsia="de-DE"/>
            </w:rPr>
            <w:fldChar w:fldCharType="separate"/>
          </w:r>
          <w:r w:rsidR="00AC3B16">
            <w:rPr>
              <w:lang w:eastAsia="de-DE"/>
            </w:rPr>
            <w:t>von</w:t>
          </w:r>
          <w:r w:rsidRPr="00486933">
            <w:rPr>
              <w:lang w:eastAsia="de-DE"/>
            </w:rPr>
            <w:fldChar w:fldCharType="end"/>
          </w:r>
          <w:r w:rsidRPr="00486933">
            <w:rPr>
              <w:lang w:eastAsia="de-DE"/>
            </w:rPr>
            <w:t xml:space="preserve"> </w:t>
          </w:r>
          <w:r w:rsidR="00260DE8">
            <w:rPr>
              <w:lang w:eastAsia="de-DE"/>
            </w:rPr>
            <w:fldChar w:fldCharType="begin"/>
          </w:r>
          <w:r w:rsidR="00260DE8">
            <w:rPr>
              <w:lang w:eastAsia="de-DE"/>
            </w:rPr>
            <w:instrText xml:space="preserve"> NUMPAGES  \* Arabic  \* MERGEFORMAT </w:instrText>
          </w:r>
          <w:r w:rsidR="00260DE8">
            <w:rPr>
              <w:lang w:eastAsia="de-DE"/>
            </w:rPr>
            <w:fldChar w:fldCharType="separate"/>
          </w:r>
          <w:r w:rsidR="00EA71AF">
            <w:rPr>
              <w:noProof/>
              <w:lang w:eastAsia="de-DE"/>
            </w:rPr>
            <w:t>3</w:t>
          </w:r>
          <w:r w:rsidR="00260DE8">
            <w:rPr>
              <w:lang w:eastAsia="de-DE"/>
            </w:rPr>
            <w:fldChar w:fldCharType="end"/>
          </w:r>
        </w:p>
      </w:tc>
    </w:tr>
  </w:tbl>
  <w:p w:rsidR="00BA3D71" w:rsidRDefault="00BA3D71">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Pr="00E14BBB" w:rsidRDefault="00E0792C">
    <w:r>
      <w:fldChar w:fldCharType="begin"/>
    </w:r>
    <w:r w:rsidRPr="00E14BBB">
      <w:instrText xml:space="preserve"> if </w:instrText>
    </w:r>
    <w:r>
      <w:fldChar w:fldCharType="begin"/>
    </w:r>
    <w:r w:rsidRPr="00E14BBB">
      <w:instrText xml:space="preserve"> DOCPROPERTY "Outputprofile.Internal.Draft"\*CHARFORMAT \&lt;OawJumpToField value=0/&gt;</w:instrText>
    </w:r>
    <w:r>
      <w:fldChar w:fldCharType="separate"/>
    </w:r>
    <w:r w:rsidR="00AC3B16">
      <w:rPr>
        <w:b/>
        <w:bCs/>
        <w:lang w:val="de-DE"/>
      </w:rPr>
      <w:instrText>Fehler! Unbekannter Name für Dokument-Eigenschaft.</w:instrText>
    </w:r>
    <w:r>
      <w:fldChar w:fldCharType="end"/>
    </w:r>
    <w:r w:rsidRPr="00E14BBB">
      <w:instrText xml:space="preserve"> = "" "" "</w:instrText>
    </w:r>
    <w:r>
      <w:fldChar w:fldCharType="begin"/>
    </w:r>
    <w:r>
      <w:instrText xml:space="preserve"> DATE  \@ "dd.MM.yyyy, HH:mm:ss"  \* CHARFORMAT \&lt;OawJumpToField value=0/&gt;</w:instrText>
    </w:r>
    <w:r>
      <w:fldChar w:fldCharType="separate"/>
    </w:r>
    <w:r w:rsidR="00EA71AF">
      <w:rPr>
        <w:noProof/>
      </w:rPr>
      <w:instrText>29.05.2024, 12:00:28</w:instrText>
    </w:r>
    <w:r>
      <w:fldChar w:fldCharType="end"/>
    </w:r>
    <w:r w:rsidRPr="00E14BBB">
      <w:instrText xml:space="preserve">, </w:instrText>
    </w:r>
    <w:r>
      <w:fldChar w:fldCharType="begin"/>
    </w:r>
    <w:r w:rsidRPr="00E14BBB">
      <w:instrText xml:space="preserve"> FILENAME  \p  \* MERGEFORMAT </w:instrText>
    </w:r>
    <w:r>
      <w:fldChar w:fldCharType="separate"/>
    </w:r>
    <w:r w:rsidR="00AC3B16">
      <w:rPr>
        <w:noProof/>
      </w:rPr>
      <w:instrText>G:\20_Temporaer\MOBI\KRD\Formular Baustellenmeldung\Baustellenmeldung ganz OAW 240524.docx</w:instrText>
    </w:r>
    <w:r>
      <w:fldChar w:fldCharType="end"/>
    </w:r>
    <w:r w:rsidRPr="00E14BBB">
      <w:instrText>" \&lt;OawJumpToField value=0/&gt;</w:instrText>
    </w:r>
    <w:r>
      <w:fldChar w:fldCharType="separate"/>
    </w:r>
    <w:r w:rsidR="00EA71AF">
      <w:rPr>
        <w:noProof/>
      </w:rPr>
      <w:t>29.05.2024, 12:00:28</w:t>
    </w:r>
    <w:r w:rsidR="00EA71AF" w:rsidRPr="00E14BBB">
      <w:rPr>
        <w:noProof/>
      </w:rPr>
      <w:t xml:space="preserve">, </w:t>
    </w:r>
    <w:r w:rsidR="00EA71AF">
      <w:rPr>
        <w:noProof/>
      </w:rPr>
      <w:t>G:\20_Temporaer\MOBI\KRD\Formular Baustellenmeldung\Baustellenmeldung ganz OAW 240524.docx</w:t>
    </w:r>
    <w:r>
      <w:fldChar w:fldCharType="end"/>
    </w:r>
    <w:r>
      <w:fldChar w:fldCharType="begin"/>
    </w:r>
    <w:r w:rsidRPr="00E14BBB">
      <w:instrText xml:space="preserve"> if </w:instrText>
    </w:r>
    <w:r>
      <w:fldChar w:fldCharType="begin"/>
    </w:r>
    <w:r w:rsidRPr="00E14BBB">
      <w:instrText xml:space="preserve"> DOCPROPERTY "Outputprofile.Internal.Original"\*CHARFORMAT \&lt;OawJumpToField value=0/&gt;</w:instrText>
    </w:r>
    <w:r>
      <w:fldChar w:fldCharType="separate"/>
    </w:r>
    <w:r w:rsidR="00AC3B16">
      <w:rPr>
        <w:b/>
        <w:bCs/>
        <w:lang w:val="de-DE"/>
      </w:rPr>
      <w:instrText>Fehler! Unbekannter Name für Dokument-Eigenschaft.</w:instrText>
    </w:r>
    <w:r>
      <w:fldChar w:fldCharType="end"/>
    </w:r>
    <w:r w:rsidRPr="00E14BBB">
      <w:instrText xml:space="preserve"> = "" "" "</w:instrText>
    </w:r>
    <w:r>
      <w:fldChar w:fldCharType="begin"/>
    </w:r>
    <w:r>
      <w:instrText xml:space="preserve"> DATE  \@ "dd.MM.yyyy"  \* CHARFORMAT \&lt;OawJumpToField value=0/&gt;</w:instrText>
    </w:r>
    <w:r>
      <w:fldChar w:fldCharType="separate"/>
    </w:r>
    <w:r w:rsidR="00EA71AF">
      <w:rPr>
        <w:noProof/>
      </w:rPr>
      <w:instrText>29.05.2024</w:instrText>
    </w:r>
    <w:r>
      <w:fldChar w:fldCharType="end"/>
    </w:r>
    <w:r w:rsidRPr="00E14BBB">
      <w:instrText xml:space="preserve">, </w:instrText>
    </w:r>
    <w:r>
      <w:fldChar w:fldCharType="begin"/>
    </w:r>
    <w:r w:rsidRPr="00E14BBB">
      <w:instrText xml:space="preserve"> FILENAME  \p  \* MERGEFORMAT </w:instrText>
    </w:r>
    <w:r>
      <w:fldChar w:fldCharType="separate"/>
    </w:r>
    <w:r w:rsidR="00AC3B16">
      <w:rPr>
        <w:noProof/>
      </w:rPr>
      <w:instrText>G:\20_Temporaer\MOBI\KRD\Formular Baustellenmeldung\Baustellenmeldung ganz OAW 240524.docx</w:instrText>
    </w:r>
    <w:r>
      <w:fldChar w:fldCharType="end"/>
    </w:r>
    <w:r w:rsidRPr="00E14BBB">
      <w:instrText>" \&lt;OawJumpToField value=0/&gt;</w:instrText>
    </w:r>
    <w:r>
      <w:fldChar w:fldCharType="separate"/>
    </w:r>
    <w:r w:rsidR="00EA71AF">
      <w:rPr>
        <w:noProof/>
      </w:rPr>
      <w:t>29.05.2024</w:t>
    </w:r>
    <w:r w:rsidR="00EA71AF" w:rsidRPr="00E14BBB">
      <w:rPr>
        <w:noProof/>
      </w:rPr>
      <w:t xml:space="preserve">, </w:t>
    </w:r>
    <w:r w:rsidR="00EA71AF">
      <w:rPr>
        <w:noProof/>
      </w:rPr>
      <w:t>G:\20_Temporaer\MOBI\KRD\Formular Baustellenmeldung\Baustellenmeldung ganz OAW 240524.docx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6B" w:rsidRPr="00644734" w:rsidRDefault="0086366B">
      <w:r w:rsidRPr="00644734">
        <w:separator/>
      </w:r>
    </w:p>
  </w:footnote>
  <w:footnote w:type="continuationSeparator" w:id="0">
    <w:p w:rsidR="0086366B" w:rsidRPr="00644734" w:rsidRDefault="0086366B">
      <w:r w:rsidRPr="0064473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Pr="00644734" w:rsidRDefault="00E0792C" w:rsidP="00321804">
    <w:pPr>
      <w:ind w:left="-1418"/>
      <w:rPr>
        <w:noProof/>
        <w:color w:val="FFFFFF" w:themeColor="background1"/>
        <w:sz w:val="4"/>
        <w:szCs w:val="4"/>
      </w:rPr>
    </w:pPr>
    <w:r w:rsidRPr="00644734">
      <w:rPr>
        <w:noProof/>
        <w:color w:val="FFFFFF" w:themeColor="background1"/>
        <w:sz w:val="4"/>
        <w:szCs w:val="4"/>
      </w:rPr>
      <w:t>OMRArchivAnfang±</w:t>
    </w:r>
    <w:sdt>
      <w:sdtPr>
        <w:rPr>
          <w:noProof/>
          <w:color w:val="FFFFFF" w:themeColor="background1"/>
          <w:sz w:val="4"/>
          <w:szCs w:val="4"/>
        </w:rPr>
        <w:alias w:val="Schlüsselwörter"/>
        <w:id w:val="-248427841"/>
        <w:placeholder>
          <w:docPart w:val="351922A6C90E44E2972012A48B45AB4F"/>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644734">
          <w:rPr>
            <w:noProof/>
            <w:color w:val="FFFFFF" w:themeColor="background1"/>
            <w:sz w:val="4"/>
            <w:szCs w:val="4"/>
          </w:rPr>
          <w:t>[Schlüsselwörter]</w:t>
        </w:r>
      </w:sdtContent>
    </w:sdt>
    <w:r w:rsidRPr="00644734">
      <w:rPr>
        <w:noProof/>
        <w:color w:val="FFFFFF" w:themeColor="background1"/>
        <w:sz w:val="4"/>
        <w:szCs w:val="4"/>
      </w:rPr>
      <w:t>±</w:t>
    </w:r>
    <w:sdt>
      <w:sdtPr>
        <w:rPr>
          <w:noProof/>
          <w:color w:val="FFFFFF" w:themeColor="background1"/>
          <w:sz w:val="4"/>
          <w:szCs w:val="4"/>
        </w:rPr>
        <w:alias w:val="Kategorie"/>
        <w:id w:val="-950165087"/>
        <w:placeholder>
          <w:docPart w:val="84218B7A0A084549B5F107DABCA0A65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644734">
          <w:rPr>
            <w:noProof/>
            <w:color w:val="FFFFFF" w:themeColor="background1"/>
            <w:sz w:val="4"/>
            <w:szCs w:val="4"/>
          </w:rPr>
          <w:t>[Kategorie]</w:t>
        </w:r>
      </w:sdtContent>
    </w:sdt>
    <w:r w:rsidRPr="00644734">
      <w:rPr>
        <w:noProof/>
        <w:color w:val="FFFFFF" w:themeColor="background1"/>
        <w:sz w:val="4"/>
        <w:szCs w:val="4"/>
      </w:rPr>
      <w:t>±</w:t>
    </w:r>
    <w:r w:rsidRPr="00644734">
      <w:rPr>
        <w:noProof/>
        <w:color w:val="FFFFFF" w:themeColor="background1"/>
        <w:sz w:val="4"/>
        <w:szCs w:val="4"/>
      </w:rPr>
      <w:fldChar w:fldCharType="begin"/>
    </w:r>
    <w:r w:rsidRPr="00644734">
      <w:rPr>
        <w:noProof/>
        <w:color w:val="FFFFFF" w:themeColor="background1"/>
        <w:sz w:val="4"/>
        <w:szCs w:val="4"/>
      </w:rPr>
      <w:instrText xml:space="preserve"> DOCPROPERTY "Recipient.DeliveryOption"\*CHARFORMAT </w:instrText>
    </w:r>
    <w:r w:rsidRPr="00644734">
      <w:rPr>
        <w:noProof/>
        <w:color w:val="FFFFFF" w:themeColor="background1"/>
        <w:sz w:val="4"/>
        <w:szCs w:val="4"/>
      </w:rPr>
      <w:fldChar w:fldCharType="end"/>
    </w:r>
    <w:r w:rsidRPr="00644734">
      <w:rPr>
        <w:noProof/>
        <w:color w:val="FFFFFF" w:themeColor="background1"/>
        <w:sz w:val="4"/>
        <w:szCs w:val="4"/>
      </w:rPr>
      <w:t>±</w:t>
    </w:r>
    <w:r w:rsidRPr="00644734">
      <w:rPr>
        <w:noProof/>
        <w:color w:val="FFFFFF" w:themeColor="background1"/>
        <w:sz w:val="4"/>
        <w:szCs w:val="4"/>
      </w:rPr>
      <w:fldChar w:fldCharType="begin"/>
    </w:r>
    <w:r w:rsidRPr="00644734">
      <w:rPr>
        <w:noProof/>
        <w:color w:val="FFFFFF" w:themeColor="background1"/>
        <w:sz w:val="4"/>
        <w:szCs w:val="4"/>
      </w:rPr>
      <w:instrText xml:space="preserve"> DOCPROPERTY "Author.Name"\*CHARFORMAT </w:instrText>
    </w:r>
    <w:r w:rsidRPr="00644734">
      <w:rPr>
        <w:noProof/>
        <w:color w:val="FFFFFF" w:themeColor="background1"/>
        <w:sz w:val="4"/>
        <w:szCs w:val="4"/>
      </w:rPr>
      <w:fldChar w:fldCharType="end"/>
    </w:r>
    <w:r w:rsidRPr="00644734">
      <w:rPr>
        <w:noProof/>
        <w:color w:val="FFFFFF" w:themeColor="background1"/>
        <w:sz w:val="4"/>
        <w:szCs w:val="4"/>
      </w:rPr>
      <w:t>±OMRArchivEnde</w:t>
    </w:r>
  </w:p>
  <w:p w:rsidR="00BA3D71" w:rsidRPr="00644734" w:rsidRDefault="00644734" w:rsidP="00644734">
    <w:r w:rsidRPr="00644734">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6" name="9f0f595b-e782-45f8-9ccf-dc0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E0792C" w:rsidRPr="00644734">
      <w:t> </w:t>
    </w:r>
  </w:p>
  <w:p w:rsidR="00BA3D71" w:rsidRPr="00644734" w:rsidRDefault="00E0792C">
    <w:r w:rsidRPr="00644734">
      <w:rPr>
        <w:noProof/>
      </w:rPr>
      <w:drawing>
        <wp:anchor distT="0" distB="0" distL="114300" distR="114300" simplePos="0" relativeHeight="251658240" behindDoc="1" locked="1" layoutInCell="1" hidden="1" allowOverlap="1">
          <wp:simplePos x="0" y="0"/>
          <wp:positionH relativeFrom="column">
            <wp:posOffset>1995170</wp:posOffset>
          </wp:positionH>
          <wp:positionV relativeFrom="paragraph">
            <wp:posOffset>-451485</wp:posOffset>
          </wp:positionV>
          <wp:extent cx="2837815" cy="1333500"/>
          <wp:effectExtent l="0" t="0" r="635" b="0"/>
          <wp:wrapNone/>
          <wp:docPr id="7" name="7d0aa170-7a06-400a-bceb-e21f" hidden="1"/>
          <wp:cNvGraphicFramePr/>
          <a:graphic xmlns:a="http://schemas.openxmlformats.org/drawingml/2006/main">
            <a:graphicData uri="http://schemas.openxmlformats.org/drawingml/2006/picture">
              <pic:pic xmlns:pic="http://schemas.openxmlformats.org/drawingml/2006/picture">
                <pic:nvPicPr>
                  <pic:cNvPr id="216193702" name="7d0aa170-7a06-400a-bceb-e21f" hidden="1"/>
                  <pic:cNvPicPr/>
                </pic:nvPicPr>
                <pic:blipFill>
                  <a:blip r:embed="rId2">
                    <a:extLst>
                      <a:ext uri="{28A0092B-C50C-407E-A947-70E740481C1C}">
                        <a14:useLocalDpi xmlns:a14="http://schemas.microsoft.com/office/drawing/2010/main" val="0"/>
                      </a:ext>
                    </a:extLst>
                  </a:blip>
                  <a:stretch>
                    <a:fillRect/>
                  </a:stretch>
                </pic:blipFill>
                <pic:spPr>
                  <a:xfrm>
                    <a:off x="0" y="0"/>
                    <a:ext cx="2837815" cy="1333500"/>
                  </a:xfrm>
                  <a:prstGeom prst="rect">
                    <a:avLst/>
                  </a:prstGeom>
                </pic:spPr>
              </pic:pic>
            </a:graphicData>
          </a:graphic>
          <wp14:sizeRelH relativeFrom="margin">
            <wp14:pctWidth>0</wp14:pctWidth>
          </wp14:sizeRelH>
        </wp:anchor>
      </w:drawing>
    </w:r>
    <w:r w:rsidRPr="00644734">
      <w:t> </w:t>
    </w:r>
  </w:p>
  <w:p w:rsidR="00BA3D71" w:rsidRPr="00644734" w:rsidRDefault="00BA3D71">
    <w:pPr>
      <w:rPr>
        <w:sz w:val="18"/>
      </w:rPr>
    </w:pPr>
  </w:p>
  <w:p w:rsidR="00BA3D71" w:rsidRPr="00644734" w:rsidRDefault="00BA3D71"/>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1"/>
    </w:tblGrid>
    <w:tr w:rsidR="008179ED" w:rsidRPr="00644734" w:rsidTr="00321804">
      <w:trPr>
        <w:trHeight w:hRule="exact" w:val="20"/>
        <w:hidden/>
      </w:trPr>
      <w:tc>
        <w:tcPr>
          <w:tcW w:w="9071" w:type="dxa"/>
        </w:tcPr>
        <w:p w:rsidR="00BA3D71" w:rsidRPr="00644734" w:rsidRDefault="00BA3D71" w:rsidP="00321804">
          <w:pPr>
            <w:rPr>
              <w:vanish/>
            </w:rPr>
          </w:pPr>
        </w:p>
        <w:p w:rsidR="00BA3D71" w:rsidRPr="00644734" w:rsidRDefault="00BA3D71" w:rsidP="00321804">
          <w:pPr>
            <w:rPr>
              <w:vanish/>
            </w:rPr>
          </w:pPr>
        </w:p>
      </w:tc>
    </w:tr>
  </w:tbl>
  <w:p w:rsidR="00BA3D71" w:rsidRPr="00644734" w:rsidRDefault="00BA3D7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Pr="00EF0E2C" w:rsidRDefault="00E0792C" w:rsidP="00321804">
    <w:pPr>
      <w:ind w:left="-1418"/>
      <w:rPr>
        <w:color w:val="FFFFFF" w:themeColor="background1"/>
        <w:sz w:val="4"/>
        <w:szCs w:val="4"/>
      </w:rPr>
    </w:pPr>
    <w:r w:rsidRPr="00EF0E2C">
      <w:rPr>
        <w:color w:val="FFFFFF" w:themeColor="background1"/>
        <w:sz w:val="4"/>
        <w:szCs w:val="4"/>
      </w:rPr>
      <w:t>OMRArchivAnfang±</w:t>
    </w:r>
    <w:sdt>
      <w:sdtPr>
        <w:rPr>
          <w:color w:val="FFFFFF" w:themeColor="background1"/>
          <w:sz w:val="4"/>
          <w:szCs w:val="4"/>
        </w:rPr>
        <w:alias w:val="Schlüsselwörter"/>
        <w:id w:val="1500226380"/>
        <w:placeholder>
          <w:docPart w:val="680B1AF984FC4984A00F364D59D87BE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EF0E2C">
          <w:rPr>
            <w:color w:val="FFFFFF" w:themeColor="background1"/>
            <w:sz w:val="4"/>
            <w:szCs w:val="4"/>
          </w:rPr>
          <w:t>[Schlüsselwörter]</w:t>
        </w:r>
      </w:sdtContent>
    </w:sdt>
    <w:r w:rsidRPr="00EF0E2C">
      <w:rPr>
        <w:color w:val="FFFFFF" w:themeColor="background1"/>
        <w:sz w:val="4"/>
        <w:szCs w:val="4"/>
      </w:rPr>
      <w:t>±</w:t>
    </w:r>
    <w:sdt>
      <w:sdtPr>
        <w:rPr>
          <w:color w:val="FFFFFF" w:themeColor="background1"/>
          <w:sz w:val="4"/>
          <w:szCs w:val="4"/>
        </w:rPr>
        <w:alias w:val="Kategorie"/>
        <w:id w:val="58140327"/>
        <w:placeholder>
          <w:docPart w:val="EC0A07684B1749B38A9A63CD988B4A7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EF0E2C">
          <w:rPr>
            <w:color w:val="FFFFFF" w:themeColor="background1"/>
            <w:sz w:val="4"/>
            <w:szCs w:val="4"/>
          </w:rPr>
          <w:t>[Kategorie]</w:t>
        </w:r>
      </w:sdtContent>
    </w:sdt>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"Recipient.DeliveryOption"\*CHARFORMAT </w:instrText>
    </w:r>
    <w:r w:rsidRPr="00EF0E2C">
      <w:rPr>
        <w:color w:val="FFFFFF" w:themeColor="background1"/>
        <w:sz w:val="4"/>
        <w:szCs w:val="4"/>
      </w:rPr>
      <w:fldChar w:fldCharType="end"/>
    </w:r>
    <w:r w:rsidRPr="00EF0E2C">
      <w:rPr>
        <w:color w:val="FFFFFF" w:themeColor="background1"/>
        <w:sz w:val="4"/>
        <w:szCs w:val="4"/>
      </w:rPr>
      <w:t>±</w:t>
    </w:r>
    <w:r w:rsidRPr="00EF0E2C">
      <w:rPr>
        <w:color w:val="FFFFFF" w:themeColor="background1"/>
        <w:sz w:val="4"/>
        <w:szCs w:val="4"/>
      </w:rPr>
      <w:fldChar w:fldCharType="begin"/>
    </w:r>
    <w:r w:rsidRPr="00EF0E2C">
      <w:rPr>
        <w:color w:val="FFFFFF" w:themeColor="background1"/>
        <w:sz w:val="4"/>
        <w:szCs w:val="4"/>
      </w:rPr>
      <w:instrText xml:space="preserve"> DOCPROPERTY "Author.Name"\*CHARFORMAT </w:instrText>
    </w:r>
    <w:r w:rsidRPr="00EF0E2C">
      <w:rPr>
        <w:color w:val="FFFFFF" w:themeColor="background1"/>
        <w:sz w:val="4"/>
        <w:szCs w:val="4"/>
      </w:rPr>
      <w:fldChar w:fldCharType="end"/>
    </w:r>
    <w:r w:rsidRPr="00EF0E2C">
      <w:rPr>
        <w:color w:val="FFFFFF" w:themeColor="background1"/>
        <w:sz w:val="4"/>
        <w:szCs w:val="4"/>
      </w:rPr>
      <w:t>±OMRArchivEnde</w:t>
    </w:r>
  </w:p>
  <w:p w:rsidR="00BA3D71" w:rsidRPr="0051144A" w:rsidRDefault="00BA3D71" w:rsidP="0032180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71" w:rsidRDefault="00BA3D71">
    <w:pPr>
      <w:spacing w:line="20" w:lineRule="exact"/>
      <w:rPr>
        <w:sz w:val="2"/>
        <w:szCs w:val="2"/>
      </w:rPr>
    </w:pPr>
  </w:p>
  <w:p w:rsidR="00BA3D71" w:rsidRPr="00473DA5" w:rsidRDefault="00E0792C">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 w15:restartNumberingAfterBreak="0">
    <w:nsid w:val="2B436004"/>
    <w:multiLevelType w:val="multilevel"/>
    <w:tmpl w:val="37A2C2A4"/>
    <w:lvl w:ilvl="0">
      <w:start w:val="1"/>
      <w:numFmt w:val="decimal"/>
      <w:pStyle w:val="ListLevelsWithNumber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3"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4" w15:restartNumberingAfterBreak="0">
    <w:nsid w:val="59A96E60"/>
    <w:multiLevelType w:val="multilevel"/>
    <w:tmpl w:val="AFEC9F94"/>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544"/>
        </w:tabs>
        <w:ind w:left="3544" w:hanging="9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EF2B5B"/>
    <w:multiLevelType w:val="hybridMultilevel"/>
    <w:tmpl w:val="20605AB6"/>
    <w:lvl w:ilvl="0" w:tplc="C114D6B0">
      <w:start w:val="1"/>
      <w:numFmt w:val="bullet"/>
      <w:pStyle w:val="ListWithSymbols"/>
      <w:lvlText w:val="–"/>
      <w:lvlJc w:val="left"/>
      <w:pPr>
        <w:ind w:left="720" w:hanging="360"/>
      </w:pPr>
      <w:rPr>
        <w:rFonts w:ascii="Ubuntu" w:hAnsi="Ubuntu" w:hint="default"/>
      </w:rPr>
    </w:lvl>
    <w:lvl w:ilvl="1" w:tplc="D1487290" w:tentative="1">
      <w:start w:val="1"/>
      <w:numFmt w:val="bullet"/>
      <w:lvlText w:val="o"/>
      <w:lvlJc w:val="left"/>
      <w:pPr>
        <w:ind w:left="1440" w:hanging="360"/>
      </w:pPr>
      <w:rPr>
        <w:rFonts w:ascii="Courier New" w:hAnsi="Courier New" w:cs="Courier New" w:hint="default"/>
      </w:rPr>
    </w:lvl>
    <w:lvl w:ilvl="2" w:tplc="A260D16A" w:tentative="1">
      <w:start w:val="1"/>
      <w:numFmt w:val="bullet"/>
      <w:lvlText w:val=""/>
      <w:lvlJc w:val="left"/>
      <w:pPr>
        <w:ind w:left="2160" w:hanging="360"/>
      </w:pPr>
      <w:rPr>
        <w:rFonts w:ascii="Wingdings" w:hAnsi="Wingdings" w:hint="default"/>
      </w:rPr>
    </w:lvl>
    <w:lvl w:ilvl="3" w:tplc="771841B6" w:tentative="1">
      <w:start w:val="1"/>
      <w:numFmt w:val="bullet"/>
      <w:lvlText w:val=""/>
      <w:lvlJc w:val="left"/>
      <w:pPr>
        <w:ind w:left="2880" w:hanging="360"/>
      </w:pPr>
      <w:rPr>
        <w:rFonts w:ascii="Symbol" w:hAnsi="Symbol" w:hint="default"/>
      </w:rPr>
    </w:lvl>
    <w:lvl w:ilvl="4" w:tplc="4CD04524" w:tentative="1">
      <w:start w:val="1"/>
      <w:numFmt w:val="bullet"/>
      <w:lvlText w:val="o"/>
      <w:lvlJc w:val="left"/>
      <w:pPr>
        <w:ind w:left="3600" w:hanging="360"/>
      </w:pPr>
      <w:rPr>
        <w:rFonts w:ascii="Courier New" w:hAnsi="Courier New" w:cs="Courier New" w:hint="default"/>
      </w:rPr>
    </w:lvl>
    <w:lvl w:ilvl="5" w:tplc="CB622D3C" w:tentative="1">
      <w:start w:val="1"/>
      <w:numFmt w:val="bullet"/>
      <w:lvlText w:val=""/>
      <w:lvlJc w:val="left"/>
      <w:pPr>
        <w:ind w:left="4320" w:hanging="360"/>
      </w:pPr>
      <w:rPr>
        <w:rFonts w:ascii="Wingdings" w:hAnsi="Wingdings" w:hint="default"/>
      </w:rPr>
    </w:lvl>
    <w:lvl w:ilvl="6" w:tplc="B66A7E50" w:tentative="1">
      <w:start w:val="1"/>
      <w:numFmt w:val="bullet"/>
      <w:lvlText w:val=""/>
      <w:lvlJc w:val="left"/>
      <w:pPr>
        <w:ind w:left="5040" w:hanging="360"/>
      </w:pPr>
      <w:rPr>
        <w:rFonts w:ascii="Symbol" w:hAnsi="Symbol" w:hint="default"/>
      </w:rPr>
    </w:lvl>
    <w:lvl w:ilvl="7" w:tplc="674E73F8" w:tentative="1">
      <w:start w:val="1"/>
      <w:numFmt w:val="bullet"/>
      <w:lvlText w:val="o"/>
      <w:lvlJc w:val="left"/>
      <w:pPr>
        <w:ind w:left="5760" w:hanging="360"/>
      </w:pPr>
      <w:rPr>
        <w:rFonts w:ascii="Courier New" w:hAnsi="Courier New" w:cs="Courier New" w:hint="default"/>
      </w:rPr>
    </w:lvl>
    <w:lvl w:ilvl="8" w:tplc="6AA2213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3"/>
  </w:num>
  <w:num w:numId="8">
    <w:abstractNumId w:val="3"/>
  </w:num>
  <w:num w:numId="9">
    <w:abstractNumId w:val="3"/>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0. Oktober 2023"/>
    <w:docVar w:name="Date.Format.Long.dateValue" w:val="45219"/>
    <w:docVar w:name="DocumentDate" w:val="20. Oktober 2023"/>
    <w:docVar w:name="DocumentDate.dateValue" w:val="45219"/>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9 R3 (4.9.1361)"/>
    <w:docVar w:name="OawCreatedWithProjectID" w:val="luchmaster"/>
    <w:docVar w:name="OawCreatedWithProjectVersion" w:val="243"/>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Textmarke.Metadaten&quot;&gt;&lt;profile type=&quot;default&quot; UID=&quot;&quot; sameAsDefault=&quot;0&quot;&gt;&lt;documentProperty UID=&quot;2003070216009988776655&quot; sourceUID=&quot;2003070216009988776655&quot;/&gt;&lt;type type=&quot;WordBookmark&quot;&gt;&lt;WordBookmark name=&quot;Metadaten&quot;/&gt;&lt;/type&gt;&lt;/profile&gt;&lt;/OawDocProperty&gt;_x000d__x0009_&lt;OawBookmark name=&quot;Datum&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Bookmark name=&quot;ContentTypeLetter&quot;&gt;&lt;profile type=&quot;default&quot; UID=&quot;&quot; sameAsDefault=&quot;0&quot;&gt;&lt;/profile&gt;&lt;/OawBookmark&gt;_x000d__x0009_&lt;OawBookmark name=&quot;Subject&quot;&gt;&lt;profile type=&quot;default&quot; UID=&quot;&quot; sameAsDefault=&quot;0&quot;&gt;&lt;/profile&gt;&lt;/OawBookmark&gt;_x000d__x0009_&lt;OawBookmark name=&quot;Metadaten&quot;&gt;&lt;profile type=&quot;default&quot; UID=&quot;&quot; sameAsDefault=&quot;0&quot;&gt;&lt;/profile&gt;&lt;/OawBookmark&gt;_x000d__x0009_&lt;OawBookmark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Bookmark&gt;_x000d__x0009_&lt;OawDocProperty name=&quot;Author.Name&quot;&gt;&lt;profile type=&quot;default&quot; UID=&quot;&quot; sameAsDefault=&quot;0&quot;&gt;&lt;/profile&gt;&lt;/OawDocProperty&gt;_x000d__x0009_&lt;OawDocProperty name=&quot;BM_RecipientDeliveryOption&quot;&gt;&lt;profile type=&quot;default&quot; UID=&quot;&quot; sameAsDefault=&quot;0&quot;&gt;&lt;documentProperty UID=&quot;2003070216009988776655&quot; dataSourceUID=&quot;2003070216009988776655&quot;/&gt;&lt;type type=&quot;WordBookmark&quot;&gt;&lt;WordBookmark name=&quot;RecipientDeliveryOption&quot;/&gt;&lt;/type&gt;&lt;/profile&gt;&lt;/OawDocProperty&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DeliveryOption3&quot;&gt;&lt;profile type=&quot;default&quot; UID=&quot;&quot; sameAsDefault=&quot;0&quot;&gt;&lt;documentProperty UID=&quot;2003080714212273705547&quot; dataSourceUID=&quot;prj.2004031513484256983218&quot;/&gt;&lt;type type=&quot;OawRecipient&quot;&gt;&lt;OawRecipient table=&quot;Data&quot; field=&quot;DeliveryOption2&quot;/&gt;&lt;/type&gt;&lt;/profile&gt;&lt;/OawBookmark&gt;_x000d__x0009_&lt;OawDocProperty name=&quot;CustomField.Massenversand&quot;&gt;&lt;profile type=&quot;default&quot; UID=&quot;&quot; sameAsDefault=&quot;0&quot;&gt;&lt;documentProperty UID=&quot;2004112217333376588294&quot; dataSourceUID=&quot;prj.2004111209271974627605&quot;/&gt;&lt;type type=&quot;OawCustomFields&quot;&gt;&lt;OawCustomFields field=&quot;Massenversand&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stributionEnabled" w:val="&lt;Profiles&gt;&lt;Distribution type=&quot;2&quot; UID=&quot;4&quot;/&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source&gt;"/>
    <w:docVar w:name="OawDocProp.2002122011014149059130932" w:val="&lt;source&gt;&lt;Fields List=&quot;City|Footer1|Footer2|Footer3|Footer4|Dienststelle1|Dienststelle2|Email|Internet|Abteilungsinformation1|Abteilungsinformation2|Abteilungsinformation3|Abteilungsinformation4|Abteilungsinformation5|Abteilungsinformation6|Telefon|Departement|Fax|Abteilungsinformation7|Abteilungsinformation8|AddressB1|AddressB2|AddressB3|AddressB4|AddressN1|AddressN2|AddressN3|AddressN4&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source&gt;"/>
    <w:docVar w:name="OawDocProp.2003080714212273705547" w:val="&lt;source&gt;&lt;Fields List=&quot;Introduction|Closing|FormattedFullAddress|EMail|DeliveryOption|CompleteAddress|DeliveryOption2&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OawDocProperty name=&quot;Receipient.EMail&quot; field=&quot;EMail&quot;/&gt;&lt;OawBookmark name=&quot;RecipientDeliveryOption&quot; field=&quot;DeliveryOption&quot;/&gt;&lt;OawBookmark name=&quot;RecipientCompleteAddress&quot; field=&quot;CompleteAddress&quot;/&gt;&lt;OawBookmark name=&quot;RecipientDeliveryOption3&quot; field=&quot;DeliveryOption2&quot;/&gt;&lt;OawDocProperty name=&quot;Recipient.DeliveryOption&quot; field=&quot;DeliveryOption&quot;/&gt;&lt;/profile&gt;&lt;/source&gt;"/>
    <w:docVar w:name="OawDocProp.2004112217333376588294" w:val="&lt;source&gt;&lt;Fields List=&quot;Classification|ContentTypeLetter|Massenversand&quot;/&gt;&lt;profile type=&quot;default&quot; UID=&quot;&quot; sameAsDefault=&quot;0&quot;&gt;&lt;OawDocProperty name=&quot;CustomField.Classification&quot; field=&quot;Classification&quot;/&gt;&lt;OawDocProperty name=&quot;CustomField.ContentTypeLetter&quot; field=&quot;ContentTypeLetter&quot;/&gt;&lt;OawDocProperty name=&quot;CustomField.Massenversand&quot; field=&quot;Massenversand&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2016110913315368876110" w:val="&lt;source&gt;&lt;Fields List=&quot;Name|DirectPhone|Function|EMail&quot;/&gt;&lt;profile type=&quot;default&quot; UID=&quot;&quot; sameAsDefault=&quot;0&quot;&gt;&lt;OawDocProperty name=&quot;Signature3.Name&quot; field=&quot;Name&quot;/&gt;&lt;OawDocProperty name=&quot;Signature3.DirectPhone&quot; field=&quot;DirectPhone&quot;/&gt;&lt;OawDocProperty name=&quot;Signature3.Function&quot; field=&quot;Function&quot;/&gt;&lt;OawDocProperty name=&quot;Signature3.EMail&quot; field=&quot;EMail&quot;/&gt;&lt;/profile&gt;&lt;/source&gt;"/>
    <w:docVar w:name="OawDocPropSource" w:val="&lt;DocProps&gt;&lt;DocProp UID=&quot;2002122011014149059130932&quot; EntryUID=&quot;2023010310334839837764&quot;&gt;&lt;Field Name=&quot;IDName&quot; Value=&quot;BUWD, VIF, Kriens, Mobilität, Verkehrssicherheit&quot;/&gt;&lt;Field Name=&quot;Departement&quot; Value=&quot;Bau-, Umwelt- und Wirtschaftsdepartement&quot;/&gt;&lt;Field Name=&quot;Dienststelle1&quot; Value=&quot;Verkehr und Infrastruktur (vif)&quot;/&gt;&lt;Field Name=&quot;Dienststelle2&quot; Value=&quot;&quot;/&gt;&lt;Field Name=&quot;Abteilung1&quot; Value=&quot;Verkehrsmassnahmen&quot;/&gt;&lt;Field Name=&quot;Abteilung2&quot; Value=&quot;&quot;/&gt;&lt;Field Name=&quot;AddressB1&quot; Value=&quot;Verkehr und Infrastruktur (vif)&quot;/&gt;&lt;Field Name=&quot;AddressB2&quot; Value=&quot;Mobilität&quot;/&gt;&lt;Field Name=&quot;AddressB3&quot; Value=&quot;Verkehrssicherheit&quot;/&gt;&lt;Field Name=&quot;AddressB4&quot; Value=&quot;&quot;/&gt;&lt;Field Name=&quot;AddressN1&quot; Value=&quot;Arsenalstrasse 43&quot;/&gt;&lt;Field Name=&quot;AddressN2&quot; Value=&quot;Postfach&quot;/&gt;&lt;Field Name=&quot;AddressN3&quot; Value=&quot;6010 Kriens 2 Sternmatt&quot;/&gt;&lt;Field Name=&quot;AddressN4&quot; Value=&quot;&quot;/&gt;&lt;Field Name=&quot;Postcode&quot; Value=&quot;6010&quot;/&gt;&lt;Field Name=&quot;City&quot; Value=&quot;Kriens&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318 12 12&quot;/&gt;&lt;Field Name=&quot;Fax&quot; Value=&quot;&quot;/&gt;&lt;Field Name=&quot;LogoColor&quot; Value=&quot;%Logos%\Luzern.Logo.2100.350.emf&quot;/&gt;&lt;Field Name=&quot;LogoBlackWhite&quot; Value=&quot;%Logos%\Luzern.Logo.2100.350.emf&quot;/&gt;&lt;Field Name=&quot;LogoZertifikate&quot; Value=&quot;&quot;/&gt;&lt;Field Name=&quot;Email&quot; Value=&quot;vif@lu.ch&quot;/&gt;&lt;Field Name=&quot;Internet&quot; Value=&quot;vi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23010310334839837764&quot;/&gt;&lt;Field Name=&quot;Field_Name&quot; Value=&quot;Abteilung1&quot;/&gt;&lt;Field Name=&quot;Field_UID&quot; Value=&quot;2010082715471526988170&quot;/&gt;&lt;Field Name=&quot;ML_LCID&quot; Value=&quot;2055&quot;/&gt;&lt;Field Name=&quot;ML_Value&quot; Value=&quot;Verkehrsmassnahmen&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Field Name=&quot;IntroductionImported&quot; Value=&quot;&quot;/&gt;&lt;/DocProp&gt;&lt;DocProp UID=&quot;2009082513331568340343&quot; EntryUID=&quot;2003121817293296325874&quot;&gt;&lt;Field Name=&quot;IDName&quot; Value=&quot;&quot;/&gt;&lt;/DocProp&gt;&lt;DocProp UID=&quot;2004112217333376588294&quot; EntryUID=&quot;2004123010144120300001&quot;&gt;&lt;Field UID=&quot;2020021815460896382442&quot; Name=&quot;DocumentDate&quot; Value=&quot;20. Oktober 2023&quot;/&gt;&lt;Field UID=&quot;2010052817113689266521&quot; Name=&quot;ContentTypeLetter&quot; Value=&quot; &quot;/&gt;&lt;Field UID=&quot;2014102809113767128307&quot; Name=&quot;Projectname&quot; Value=&quot;&quot;/&gt;&lt;Field UID=&quot;2019040314275735558437&quot; Name=&quot;Register&quot; Value=&quot;&quot;/&gt;&lt;Field UID=&quot;2019040314415545909359&quot; Name=&quot;Geschaeft&quot; Value=&quot;&quot;/&gt;&lt;Field UID=&quot;2016092315475581987815&quot; Name=&quot;Massenversand&quot; Value=&quot;0&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ProjectID" w:val="luchmaster"/>
    <w:docVar w:name="OawRecipients" w:val="&lt;Recipients&gt;&lt;Recipient&gt;&lt;UID&gt;2017052214421195566066&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Textmarke.Metadaten&quot; field=&quot;Metadaten&quot;/&gt;&lt;OawDocProperty name=&quot;BM_RecipientDeliveryOption&quot; field=&quot;RecipientDeliveryOption&quot;/&gt;&lt;/documentProperty&gt;&lt;/source&gt;"/>
    <w:docVar w:name="OawTemplateProperties" w:val="password:=&lt;Semicolon/&gt;MnO`rrvnqc.=;jumpToFirstField:=1;dotReverenceRemove:=0;resizeA4Letter:=0;unpdateDocPropsOnNewOnly:=0;showAllNoteItems:=0;CharCodeChecked:=;CharCodeUnchecked:=;WizardSteps:=0|1|2|4;DocumentTitle:=;DisplayName:=B1 - H - LAIZ - EDIMBAGUV ;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DeliveryOption&quot; Label=&quot;Versandart&quot; Style=&quot;zOawDeliveryOption&quot;/&gt;_x000d_&lt;Bookmark Name=&quot;RecipientCompleteAddress&quot; Label=&quot;Adresse&quot; Style=&quot;zOawRecipient&quot;/&gt;_x000d_&lt;Bookmark Name=&quot;RecipientIntroduction&quot; Label=&quot;Anrede&quot; Style=&quot;Standard&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9f0f595b-e782-45f8-9ccf-dc02&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7d0aa170-7a06-400a-bceb-e21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44734"/>
    <w:rsid w:val="000019BA"/>
    <w:rsid w:val="000049B1"/>
    <w:rsid w:val="00005541"/>
    <w:rsid w:val="00027C7B"/>
    <w:rsid w:val="000442A3"/>
    <w:rsid w:val="0004488B"/>
    <w:rsid w:val="00072B43"/>
    <w:rsid w:val="0007497B"/>
    <w:rsid w:val="00087971"/>
    <w:rsid w:val="000965EF"/>
    <w:rsid w:val="000A750D"/>
    <w:rsid w:val="000A7B43"/>
    <w:rsid w:val="000B4AF1"/>
    <w:rsid w:val="000B79A9"/>
    <w:rsid w:val="000D3385"/>
    <w:rsid w:val="000E4601"/>
    <w:rsid w:val="000E70AF"/>
    <w:rsid w:val="000F00EE"/>
    <w:rsid w:val="000F4C6C"/>
    <w:rsid w:val="000F52A7"/>
    <w:rsid w:val="0011000E"/>
    <w:rsid w:val="001118CD"/>
    <w:rsid w:val="001173DC"/>
    <w:rsid w:val="001206E7"/>
    <w:rsid w:val="001314B5"/>
    <w:rsid w:val="00165A73"/>
    <w:rsid w:val="00173217"/>
    <w:rsid w:val="00173EF8"/>
    <w:rsid w:val="001A43EC"/>
    <w:rsid w:val="001B6A5F"/>
    <w:rsid w:val="001C2856"/>
    <w:rsid w:val="001D1758"/>
    <w:rsid w:val="001D2E7C"/>
    <w:rsid w:val="001E20C7"/>
    <w:rsid w:val="002019F1"/>
    <w:rsid w:val="00203A83"/>
    <w:rsid w:val="00207D5C"/>
    <w:rsid w:val="002206AF"/>
    <w:rsid w:val="00222820"/>
    <w:rsid w:val="00223388"/>
    <w:rsid w:val="00231A86"/>
    <w:rsid w:val="002342E8"/>
    <w:rsid w:val="00241E75"/>
    <w:rsid w:val="002453C8"/>
    <w:rsid w:val="00250C08"/>
    <w:rsid w:val="00252BC1"/>
    <w:rsid w:val="00253445"/>
    <w:rsid w:val="002549BB"/>
    <w:rsid w:val="00260DE8"/>
    <w:rsid w:val="002638D7"/>
    <w:rsid w:val="00264A3C"/>
    <w:rsid w:val="002657A2"/>
    <w:rsid w:val="00274BD1"/>
    <w:rsid w:val="0028707E"/>
    <w:rsid w:val="002A1A2A"/>
    <w:rsid w:val="002B1039"/>
    <w:rsid w:val="002C1048"/>
    <w:rsid w:val="002E04D7"/>
    <w:rsid w:val="002E7276"/>
    <w:rsid w:val="002F2345"/>
    <w:rsid w:val="002F43F9"/>
    <w:rsid w:val="003017F4"/>
    <w:rsid w:val="0030305C"/>
    <w:rsid w:val="00305882"/>
    <w:rsid w:val="00305D9B"/>
    <w:rsid w:val="003129ED"/>
    <w:rsid w:val="00321804"/>
    <w:rsid w:val="00322767"/>
    <w:rsid w:val="00327D8F"/>
    <w:rsid w:val="00343A3E"/>
    <w:rsid w:val="00350601"/>
    <w:rsid w:val="00364372"/>
    <w:rsid w:val="00364C70"/>
    <w:rsid w:val="00365948"/>
    <w:rsid w:val="00367A81"/>
    <w:rsid w:val="00370347"/>
    <w:rsid w:val="00373FA6"/>
    <w:rsid w:val="003850CD"/>
    <w:rsid w:val="00390ED0"/>
    <w:rsid w:val="003A729B"/>
    <w:rsid w:val="003C126A"/>
    <w:rsid w:val="003C53D9"/>
    <w:rsid w:val="003E1B0B"/>
    <w:rsid w:val="004122FD"/>
    <w:rsid w:val="00413CB8"/>
    <w:rsid w:val="0041418B"/>
    <w:rsid w:val="0042537C"/>
    <w:rsid w:val="0043393D"/>
    <w:rsid w:val="00453577"/>
    <w:rsid w:val="0046124F"/>
    <w:rsid w:val="00473DA5"/>
    <w:rsid w:val="00482F9C"/>
    <w:rsid w:val="00484E9B"/>
    <w:rsid w:val="00486933"/>
    <w:rsid w:val="004924B9"/>
    <w:rsid w:val="004C05C8"/>
    <w:rsid w:val="004C111D"/>
    <w:rsid w:val="0051144A"/>
    <w:rsid w:val="0051296E"/>
    <w:rsid w:val="0052020B"/>
    <w:rsid w:val="00534FF0"/>
    <w:rsid w:val="00542405"/>
    <w:rsid w:val="00550DC1"/>
    <w:rsid w:val="0055435F"/>
    <w:rsid w:val="005844F6"/>
    <w:rsid w:val="00591593"/>
    <w:rsid w:val="005A25E1"/>
    <w:rsid w:val="005A5AEA"/>
    <w:rsid w:val="005B498C"/>
    <w:rsid w:val="005C56CB"/>
    <w:rsid w:val="005C6434"/>
    <w:rsid w:val="005C687F"/>
    <w:rsid w:val="005D74BF"/>
    <w:rsid w:val="005E2B3A"/>
    <w:rsid w:val="005E524B"/>
    <w:rsid w:val="005E690A"/>
    <w:rsid w:val="005F26C0"/>
    <w:rsid w:val="005F6639"/>
    <w:rsid w:val="00610121"/>
    <w:rsid w:val="00615E03"/>
    <w:rsid w:val="0063098F"/>
    <w:rsid w:val="00641C1D"/>
    <w:rsid w:val="00644734"/>
    <w:rsid w:val="0065360A"/>
    <w:rsid w:val="00653AD8"/>
    <w:rsid w:val="0066089E"/>
    <w:rsid w:val="0067152B"/>
    <w:rsid w:val="00685F28"/>
    <w:rsid w:val="00696FEF"/>
    <w:rsid w:val="006A0750"/>
    <w:rsid w:val="006C5F62"/>
    <w:rsid w:val="006D19AB"/>
    <w:rsid w:val="006D4693"/>
    <w:rsid w:val="006E18AC"/>
    <w:rsid w:val="006E5393"/>
    <w:rsid w:val="006E7622"/>
    <w:rsid w:val="006E7E33"/>
    <w:rsid w:val="006F127D"/>
    <w:rsid w:val="006F25CF"/>
    <w:rsid w:val="006F38B7"/>
    <w:rsid w:val="006F74B0"/>
    <w:rsid w:val="00704CBB"/>
    <w:rsid w:val="007052D1"/>
    <w:rsid w:val="007146D6"/>
    <w:rsid w:val="00716632"/>
    <w:rsid w:val="00741C88"/>
    <w:rsid w:val="00756F0F"/>
    <w:rsid w:val="00766D75"/>
    <w:rsid w:val="007715F8"/>
    <w:rsid w:val="00775CDC"/>
    <w:rsid w:val="00783F32"/>
    <w:rsid w:val="00793623"/>
    <w:rsid w:val="00794B0B"/>
    <w:rsid w:val="007B5290"/>
    <w:rsid w:val="007D67D1"/>
    <w:rsid w:val="007F1A7C"/>
    <w:rsid w:val="007F380A"/>
    <w:rsid w:val="007F3C11"/>
    <w:rsid w:val="008023C6"/>
    <w:rsid w:val="0080334A"/>
    <w:rsid w:val="008179ED"/>
    <w:rsid w:val="00817E01"/>
    <w:rsid w:val="00827453"/>
    <w:rsid w:val="00831D64"/>
    <w:rsid w:val="00833584"/>
    <w:rsid w:val="008576E0"/>
    <w:rsid w:val="0086366B"/>
    <w:rsid w:val="00872A60"/>
    <w:rsid w:val="00894F8A"/>
    <w:rsid w:val="008A1EFB"/>
    <w:rsid w:val="008A316A"/>
    <w:rsid w:val="008A7E8F"/>
    <w:rsid w:val="008B75FB"/>
    <w:rsid w:val="008C633A"/>
    <w:rsid w:val="008D24E1"/>
    <w:rsid w:val="008D3E7E"/>
    <w:rsid w:val="008E7B70"/>
    <w:rsid w:val="008F3A79"/>
    <w:rsid w:val="008F4B51"/>
    <w:rsid w:val="009024BC"/>
    <w:rsid w:val="00910B48"/>
    <w:rsid w:val="00937B88"/>
    <w:rsid w:val="00952D19"/>
    <w:rsid w:val="009538E8"/>
    <w:rsid w:val="00960F82"/>
    <w:rsid w:val="009658CC"/>
    <w:rsid w:val="00966E43"/>
    <w:rsid w:val="0098076E"/>
    <w:rsid w:val="0099734F"/>
    <w:rsid w:val="009B60A2"/>
    <w:rsid w:val="009C38B7"/>
    <w:rsid w:val="009C5979"/>
    <w:rsid w:val="009E12C2"/>
    <w:rsid w:val="009E1576"/>
    <w:rsid w:val="009E65A5"/>
    <w:rsid w:val="009E68BE"/>
    <w:rsid w:val="009F450B"/>
    <w:rsid w:val="00A148A9"/>
    <w:rsid w:val="00A21D86"/>
    <w:rsid w:val="00A3257D"/>
    <w:rsid w:val="00A440FB"/>
    <w:rsid w:val="00A445A1"/>
    <w:rsid w:val="00A65826"/>
    <w:rsid w:val="00A66130"/>
    <w:rsid w:val="00A761A4"/>
    <w:rsid w:val="00AC3B16"/>
    <w:rsid w:val="00AD2FA2"/>
    <w:rsid w:val="00B04F0C"/>
    <w:rsid w:val="00B07D98"/>
    <w:rsid w:val="00B1153A"/>
    <w:rsid w:val="00B11E0C"/>
    <w:rsid w:val="00B12315"/>
    <w:rsid w:val="00B20A5C"/>
    <w:rsid w:val="00B21AA9"/>
    <w:rsid w:val="00B37B9D"/>
    <w:rsid w:val="00B51999"/>
    <w:rsid w:val="00B61476"/>
    <w:rsid w:val="00B64C3A"/>
    <w:rsid w:val="00B737FC"/>
    <w:rsid w:val="00B93371"/>
    <w:rsid w:val="00B93FF6"/>
    <w:rsid w:val="00BA3D71"/>
    <w:rsid w:val="00BE1CBD"/>
    <w:rsid w:val="00BE6175"/>
    <w:rsid w:val="00BE693D"/>
    <w:rsid w:val="00C0159E"/>
    <w:rsid w:val="00C24C4C"/>
    <w:rsid w:val="00C25223"/>
    <w:rsid w:val="00C311D7"/>
    <w:rsid w:val="00C3254A"/>
    <w:rsid w:val="00C61F6E"/>
    <w:rsid w:val="00C706D9"/>
    <w:rsid w:val="00C72A40"/>
    <w:rsid w:val="00C95DF7"/>
    <w:rsid w:val="00C968D3"/>
    <w:rsid w:val="00C97ACA"/>
    <w:rsid w:val="00CA1B44"/>
    <w:rsid w:val="00CA6E12"/>
    <w:rsid w:val="00CB1AD7"/>
    <w:rsid w:val="00CC438D"/>
    <w:rsid w:val="00CD20AD"/>
    <w:rsid w:val="00CE5E34"/>
    <w:rsid w:val="00CF1494"/>
    <w:rsid w:val="00CF50B0"/>
    <w:rsid w:val="00CF77FE"/>
    <w:rsid w:val="00D13760"/>
    <w:rsid w:val="00D35F2E"/>
    <w:rsid w:val="00D364A6"/>
    <w:rsid w:val="00D46CE0"/>
    <w:rsid w:val="00D47720"/>
    <w:rsid w:val="00D71648"/>
    <w:rsid w:val="00D75876"/>
    <w:rsid w:val="00D80BE9"/>
    <w:rsid w:val="00D92D64"/>
    <w:rsid w:val="00DB51B0"/>
    <w:rsid w:val="00DC6EB2"/>
    <w:rsid w:val="00DC784D"/>
    <w:rsid w:val="00DE1974"/>
    <w:rsid w:val="00DF26D3"/>
    <w:rsid w:val="00E02D43"/>
    <w:rsid w:val="00E0792C"/>
    <w:rsid w:val="00E14BBB"/>
    <w:rsid w:val="00E15FC0"/>
    <w:rsid w:val="00E179C0"/>
    <w:rsid w:val="00E34E5A"/>
    <w:rsid w:val="00E46A4A"/>
    <w:rsid w:val="00E474D3"/>
    <w:rsid w:val="00E47559"/>
    <w:rsid w:val="00E86175"/>
    <w:rsid w:val="00E87B5C"/>
    <w:rsid w:val="00EA4C52"/>
    <w:rsid w:val="00EA71AF"/>
    <w:rsid w:val="00EB3DC6"/>
    <w:rsid w:val="00EB651C"/>
    <w:rsid w:val="00EB6F09"/>
    <w:rsid w:val="00ED62FC"/>
    <w:rsid w:val="00EE22D4"/>
    <w:rsid w:val="00EE787F"/>
    <w:rsid w:val="00EF0E2C"/>
    <w:rsid w:val="00EF4D04"/>
    <w:rsid w:val="00F179E8"/>
    <w:rsid w:val="00F17D4E"/>
    <w:rsid w:val="00F2342A"/>
    <w:rsid w:val="00F268DD"/>
    <w:rsid w:val="00F31604"/>
    <w:rsid w:val="00F42D71"/>
    <w:rsid w:val="00F55554"/>
    <w:rsid w:val="00F6323B"/>
    <w:rsid w:val="00F665C9"/>
    <w:rsid w:val="00FB7AA5"/>
    <w:rsid w:val="00FC344E"/>
    <w:rsid w:val="00FD2CCF"/>
    <w:rsid w:val="00FD7E71"/>
    <w:rsid w:val="00FE624C"/>
    <w:rsid w:val="00FF62F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33F6E"/>
  <w15:docId w15:val="{35330A3D-3750-488C-B3ED-FF506F28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atentStyles>
  <w:style w:type="paragraph" w:default="1" w:styleId="Standard">
    <w:name w:val="Normal"/>
    <w:qFormat/>
    <w:rsid w:val="00231A86"/>
  </w:style>
  <w:style w:type="paragraph" w:styleId="berschrift1">
    <w:name w:val="heading 1"/>
    <w:basedOn w:val="Standard"/>
    <w:next w:val="Standard"/>
    <w:link w:val="berschrift1Zchn"/>
    <w:uiPriority w:val="9"/>
    <w:qFormat/>
    <w:rsid w:val="00B37B9D"/>
    <w:pPr>
      <w:keepNext/>
      <w:keepLines/>
      <w:numPr>
        <w:numId w:val="2"/>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2"/>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2"/>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2"/>
      </w:numPr>
      <w:spacing w:before="240"/>
      <w:outlineLvl w:val="3"/>
    </w:pPr>
    <w:rPr>
      <w:b/>
      <w:bCs/>
      <w:szCs w:val="28"/>
    </w:rPr>
  </w:style>
  <w:style w:type="paragraph" w:styleId="berschrift5">
    <w:name w:val="heading 5"/>
    <w:basedOn w:val="Standard"/>
    <w:next w:val="Standard"/>
    <w:uiPriority w:val="9"/>
    <w:rsid w:val="00985C95"/>
    <w:pPr>
      <w:numPr>
        <w:ilvl w:val="4"/>
        <w:numId w:val="2"/>
      </w:numPr>
      <w:spacing w:before="240" w:after="60"/>
      <w:outlineLvl w:val="4"/>
    </w:pPr>
    <w:rPr>
      <w:b/>
      <w:bCs/>
      <w:iCs/>
      <w:szCs w:val="26"/>
    </w:rPr>
  </w:style>
  <w:style w:type="paragraph" w:styleId="berschrift6">
    <w:name w:val="heading 6"/>
    <w:basedOn w:val="Standard"/>
    <w:next w:val="Standard"/>
    <w:uiPriority w:val="9"/>
    <w:rsid w:val="00985C95"/>
    <w:pPr>
      <w:numPr>
        <w:ilvl w:val="5"/>
        <w:numId w:val="2"/>
      </w:numPr>
      <w:spacing w:before="240" w:after="60"/>
      <w:outlineLvl w:val="5"/>
    </w:pPr>
    <w:rPr>
      <w:b/>
      <w:bCs/>
    </w:rPr>
  </w:style>
  <w:style w:type="paragraph" w:styleId="berschrift7">
    <w:name w:val="heading 7"/>
    <w:basedOn w:val="Standard"/>
    <w:next w:val="Standard"/>
    <w:uiPriority w:val="9"/>
    <w:rsid w:val="00985C95"/>
    <w:pPr>
      <w:numPr>
        <w:ilvl w:val="6"/>
        <w:numId w:val="2"/>
      </w:numPr>
      <w:spacing w:before="240" w:after="60"/>
      <w:outlineLvl w:val="6"/>
    </w:pPr>
    <w:rPr>
      <w:b/>
    </w:rPr>
  </w:style>
  <w:style w:type="paragraph" w:styleId="berschrift8">
    <w:name w:val="heading 8"/>
    <w:basedOn w:val="Standard"/>
    <w:next w:val="Standard"/>
    <w:uiPriority w:val="9"/>
    <w:rsid w:val="00985C95"/>
    <w:pPr>
      <w:numPr>
        <w:ilvl w:val="7"/>
        <w:numId w:val="2"/>
      </w:numPr>
      <w:spacing w:before="240" w:after="60"/>
      <w:outlineLvl w:val="7"/>
    </w:pPr>
    <w:rPr>
      <w:b/>
      <w:iCs/>
    </w:rPr>
  </w:style>
  <w:style w:type="paragraph" w:styleId="berschrift9">
    <w:name w:val="heading 9"/>
    <w:basedOn w:val="Standard"/>
    <w:next w:val="Standard"/>
    <w:uiPriority w:val="9"/>
    <w:rsid w:val="00985C95"/>
    <w:pPr>
      <w:numPr>
        <w:ilvl w:val="8"/>
        <w:numId w:val="2"/>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7B9D"/>
    <w:rPr>
      <w:rFonts w:cs="Arial"/>
      <w:b/>
      <w:bCs/>
      <w:sz w:val="28"/>
      <w:szCs w:val="32"/>
    </w:rPr>
  </w:style>
  <w:style w:type="paragraph" w:customStyle="1" w:styleId="Betreff">
    <w:name w:val="Betreff"/>
    <w:basedOn w:val="Standard"/>
    <w:rsid w:val="00C311D7"/>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C311D7"/>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41418B"/>
    <w:pPr>
      <w:numPr>
        <w:numId w:val="4"/>
      </w:numPr>
      <w:ind w:left="782" w:hanging="425"/>
    </w:pPr>
  </w:style>
  <w:style w:type="paragraph" w:customStyle="1" w:styleId="ListWithLetters">
    <w:name w:val="ListWithLetters"/>
    <w:basedOn w:val="Standard"/>
    <w:rsid w:val="00A36F0F"/>
    <w:pPr>
      <w:numPr>
        <w:numId w:val="1"/>
      </w:numPr>
      <w:tabs>
        <w:tab w:val="left" w:pos="425"/>
      </w:tabs>
      <w:ind w:left="425" w:hanging="425"/>
    </w:pPr>
  </w:style>
  <w:style w:type="paragraph" w:customStyle="1" w:styleId="ListWithCheckboxes">
    <w:name w:val="ListWithCheckboxes"/>
    <w:basedOn w:val="Standard"/>
    <w:rsid w:val="00B37B9D"/>
    <w:pPr>
      <w:numPr>
        <w:numId w:val="3"/>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C311D7"/>
    <w:rPr>
      <w:b/>
      <w:caps/>
      <w:sz w:val="24"/>
    </w:rPr>
  </w:style>
  <w:style w:type="character" w:customStyle="1" w:styleId="Inhalts-TypZchn">
    <w:name w:val="Inhalts-Typ Zchn"/>
    <w:link w:val="Inhalts-Typ"/>
    <w:rsid w:val="00C311D7"/>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8F3A79"/>
    <w:pPr>
      <w:ind w:left="425" w:hanging="425"/>
    </w:pPr>
    <w:rPr>
      <w:lang w:val="en-US"/>
    </w:rPr>
  </w:style>
  <w:style w:type="character" w:styleId="Hervorhebung">
    <w:name w:val="Emphasis"/>
    <w:uiPriority w:val="3"/>
    <w:rsid w:val="00203054"/>
    <w:rPr>
      <w:b/>
      <w:iCs/>
    </w:r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B37B9D"/>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305882"/>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52020B"/>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305882"/>
    <w:pPr>
      <w:jc w:val="right"/>
    </w:pPr>
    <w:rPr>
      <w:b/>
      <w:caps/>
      <w:sz w:val="24"/>
      <w:szCs w:val="24"/>
    </w:rPr>
  </w:style>
  <w:style w:type="character" w:customStyle="1" w:styleId="VorstossnummerZchn">
    <w:name w:val="Vorstossnummer Zchn"/>
    <w:basedOn w:val="Absatz-Standardschriftart"/>
    <w:link w:val="Vorstossnummer"/>
    <w:rsid w:val="00305882"/>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WithNumbers">
    <w:name w:val="ListWithNumbers"/>
    <w:basedOn w:val="Standard"/>
    <w:rsid w:val="008F4B51"/>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sz w:val="24"/>
      <w:szCs w:val="28"/>
    </w:rPr>
  </w:style>
  <w:style w:type="character" w:customStyle="1" w:styleId="berschrift3Zchn">
    <w:name w:val="Überschrift 3 Zchn"/>
    <w:basedOn w:val="Absatz-Standardschriftart"/>
    <w:link w:val="berschrift3"/>
    <w:uiPriority w:val="9"/>
    <w:locked/>
    <w:rsid w:val="003E215C"/>
    <w:rPr>
      <w:rFonts w:cs="Arial"/>
      <w:b/>
      <w:bCs/>
      <w:szCs w:val="26"/>
    </w:rPr>
  </w:style>
  <w:style w:type="character" w:customStyle="1" w:styleId="berschrift4Zchn">
    <w:name w:val="Überschrift 4 Zchn"/>
    <w:basedOn w:val="Absatz-Standardschriftart"/>
    <w:link w:val="berschrift4"/>
    <w:uiPriority w:val="9"/>
    <w:locked/>
    <w:rsid w:val="003E215C"/>
    <w:rPr>
      <w:b/>
      <w:bCs/>
      <w:szCs w:val="28"/>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52020B"/>
    <w:rPr>
      <w:rFonts w:ascii="Segoe UI" w:hAnsi="Segoe UI"/>
      <w:vanish/>
      <w:color w:val="C00000"/>
      <w:kern w:val="0"/>
      <w:sz w:val="18"/>
      <w:lang w:val="de-CH"/>
    </w:rPr>
  </w:style>
  <w:style w:type="paragraph" w:customStyle="1" w:styleId="CityDate">
    <w:name w:val="CityDate"/>
    <w:basedOn w:val="Standard"/>
    <w:rsid w:val="005844F6"/>
    <w:pPr>
      <w:spacing w:before="240"/>
    </w:pPr>
  </w:style>
  <w:style w:type="paragraph" w:customStyle="1" w:styleId="ListLevelsWithNumbers">
    <w:name w:val="ListLevelsWithNumbers"/>
    <w:basedOn w:val="Standard"/>
    <w:rsid w:val="00C25223"/>
    <w:pPr>
      <w:numPr>
        <w:numId w:val="5"/>
      </w:numPr>
    </w:pPr>
  </w:style>
  <w:style w:type="paragraph" w:styleId="Fuzeile">
    <w:name w:val="footer"/>
    <w:basedOn w:val="Standard"/>
    <w:link w:val="FuzeileZchn"/>
    <w:unhideWhenUsed/>
    <w:rsid w:val="008A7E8F"/>
    <w:pPr>
      <w:tabs>
        <w:tab w:val="center" w:pos="4536"/>
        <w:tab w:val="right" w:pos="9072"/>
      </w:tabs>
    </w:pPr>
  </w:style>
  <w:style w:type="character" w:customStyle="1" w:styleId="FuzeileZchn">
    <w:name w:val="Fußzeile Zchn"/>
    <w:basedOn w:val="Absatz-Standardschriftart"/>
    <w:link w:val="Fuzeile"/>
    <w:rsid w:val="008A7E8F"/>
    <w:rPr>
      <w:rFonts w:ascii="Segoe UI" w:hAnsi="Segoe UI"/>
      <w:kern w:val="10"/>
      <w:lang w:val="de-CH"/>
    </w:rPr>
  </w:style>
  <w:style w:type="paragraph" w:styleId="Kopfzeile">
    <w:name w:val="header"/>
    <w:basedOn w:val="Standard"/>
    <w:link w:val="KopfzeileZchn"/>
    <w:unhideWhenUsed/>
    <w:rsid w:val="0043393D"/>
    <w:pPr>
      <w:tabs>
        <w:tab w:val="center" w:pos="4536"/>
        <w:tab w:val="right" w:pos="9072"/>
      </w:tabs>
    </w:pPr>
  </w:style>
  <w:style w:type="character" w:customStyle="1" w:styleId="KopfzeileZchn">
    <w:name w:val="Kopfzeile Zchn"/>
    <w:basedOn w:val="Absatz-Standardschriftart"/>
    <w:link w:val="Kopfzeile"/>
    <w:rsid w:val="0043393D"/>
    <w:rPr>
      <w:rFonts w:ascii="Segoe UI" w:hAnsi="Segoe UI"/>
      <w:kern w:val="10"/>
      <w:lang w:val="de-CH"/>
    </w:rPr>
  </w:style>
  <w:style w:type="character" w:styleId="Platzhaltertext">
    <w:name w:val="Placeholder Text"/>
    <w:basedOn w:val="Absatz-Standardschriftart"/>
    <w:uiPriority w:val="99"/>
    <w:semiHidden/>
    <w:rsid w:val="0007497B"/>
    <w:rPr>
      <w:color w:val="808080"/>
      <w:lang w:val="de-CH"/>
    </w:rPr>
  </w:style>
  <w:style w:type="paragraph" w:styleId="Blocktext">
    <w:name w:val="Block Text"/>
    <w:basedOn w:val="Standard"/>
    <w:semiHidden/>
    <w:unhideWhenUsed/>
    <w:rsid w:val="00231A8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Index1">
    <w:name w:val="index 1"/>
    <w:basedOn w:val="Standard"/>
    <w:next w:val="Standard"/>
    <w:autoRedefine/>
    <w:semiHidden/>
    <w:unhideWhenUsed/>
    <w:rsid w:val="00231A86"/>
    <w:pPr>
      <w:ind w:left="220" w:hanging="220"/>
    </w:pPr>
  </w:style>
  <w:style w:type="paragraph" w:styleId="Indexberschrift">
    <w:name w:val="index heading"/>
    <w:basedOn w:val="Standard"/>
    <w:next w:val="Index1"/>
    <w:semiHidden/>
    <w:unhideWhenUsed/>
    <w:rsid w:val="00231A86"/>
    <w:rPr>
      <w:rFonts w:eastAsiaTheme="majorEastAsia" w:cstheme="majorBidi"/>
      <w:b/>
      <w:bCs/>
    </w:rPr>
  </w:style>
  <w:style w:type="paragraph" w:styleId="Inhaltsverzeichnisberschrift">
    <w:name w:val="TOC Heading"/>
    <w:basedOn w:val="berschrift1"/>
    <w:next w:val="Standard"/>
    <w:uiPriority w:val="39"/>
    <w:semiHidden/>
    <w:unhideWhenUsed/>
    <w:qFormat/>
    <w:rsid w:val="00231A86"/>
    <w:pPr>
      <w:numPr>
        <w:numId w:val="0"/>
      </w:numPr>
      <w:spacing w:after="0"/>
      <w:outlineLvl w:val="9"/>
    </w:pPr>
    <w:rPr>
      <w:rFonts w:eastAsiaTheme="majorEastAsia" w:cstheme="majorBidi"/>
      <w:b w:val="0"/>
      <w:bCs w:val="0"/>
      <w:color w:val="365F91" w:themeColor="accent1" w:themeShade="BF"/>
      <w:sz w:val="32"/>
    </w:rPr>
  </w:style>
  <w:style w:type="table" w:styleId="MittlereListe2">
    <w:name w:val="Medium Lis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31A8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semiHidden/>
    <w:unhideWhenUsed/>
    <w:rsid w:val="00231A8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231A86"/>
    <w:rPr>
      <w:rFonts w:eastAsiaTheme="majorEastAsia" w:cstheme="majorBidi"/>
      <w:sz w:val="24"/>
      <w:szCs w:val="24"/>
      <w:shd w:val="pct20" w:color="auto" w:fill="auto"/>
      <w:lang w:val="de-CH"/>
    </w:rPr>
  </w:style>
  <w:style w:type="paragraph" w:styleId="RGV-berschrift">
    <w:name w:val="toa heading"/>
    <w:basedOn w:val="Standard"/>
    <w:next w:val="Standard"/>
    <w:semiHidden/>
    <w:unhideWhenUsed/>
    <w:rsid w:val="00231A86"/>
    <w:pPr>
      <w:spacing w:before="120"/>
    </w:pPr>
    <w:rPr>
      <w:rFonts w:eastAsiaTheme="majorEastAsia" w:cstheme="majorBidi"/>
      <w:b/>
      <w:bCs/>
      <w:sz w:val="24"/>
      <w:szCs w:val="24"/>
    </w:rPr>
  </w:style>
  <w:style w:type="paragraph" w:styleId="StandardWeb">
    <w:name w:val="Normal (Web)"/>
    <w:basedOn w:val="Standard"/>
    <w:semiHidden/>
    <w:unhideWhenUsed/>
    <w:rsid w:val="00231A86"/>
    <w:rPr>
      <w:sz w:val="24"/>
      <w:szCs w:val="24"/>
    </w:rPr>
  </w:style>
  <w:style w:type="character" w:styleId="HTMLBeispiel">
    <w:name w:val="HTML Sample"/>
    <w:basedOn w:val="Absatz-Standardschriftart"/>
    <w:semiHidden/>
    <w:unhideWhenUsed/>
    <w:rsid w:val="00231A86"/>
    <w:rPr>
      <w:rFonts w:ascii="Segoe UI" w:hAnsi="Segoe UI"/>
      <w:sz w:val="24"/>
      <w:szCs w:val="24"/>
      <w:lang w:val="de-CH"/>
    </w:rPr>
  </w:style>
  <w:style w:type="character" w:styleId="HTMLSchreibmaschine">
    <w:name w:val="HTML Typewriter"/>
    <w:basedOn w:val="Absatz-Standardschriftart"/>
    <w:semiHidden/>
    <w:unhideWhenUsed/>
    <w:rsid w:val="00231A86"/>
    <w:rPr>
      <w:rFonts w:ascii="Segoe UI" w:hAnsi="Segoe UI"/>
      <w:sz w:val="20"/>
      <w:szCs w:val="20"/>
      <w:lang w:val="de-CH"/>
    </w:rPr>
  </w:style>
  <w:style w:type="character" w:styleId="HTMLCode">
    <w:name w:val="HTML Code"/>
    <w:basedOn w:val="Absatz-Standardschriftart"/>
    <w:semiHidden/>
    <w:unhideWhenUsed/>
    <w:rsid w:val="00231A86"/>
    <w:rPr>
      <w:rFonts w:ascii="Segoe UI" w:hAnsi="Segoe UI"/>
      <w:sz w:val="20"/>
      <w:szCs w:val="20"/>
      <w:lang w:val="de-CH"/>
    </w:rPr>
  </w:style>
  <w:style w:type="paragraph" w:styleId="HTMLVorformatiert">
    <w:name w:val="HTML Preformatted"/>
    <w:basedOn w:val="Standard"/>
    <w:link w:val="HTMLVorformatiertZchn"/>
    <w:semiHidden/>
    <w:unhideWhenUsed/>
    <w:rsid w:val="00231A86"/>
    <w:rPr>
      <w:sz w:val="20"/>
      <w:szCs w:val="20"/>
    </w:rPr>
  </w:style>
  <w:style w:type="character" w:customStyle="1" w:styleId="HTMLVorformatiertZchn">
    <w:name w:val="HTML Vorformatiert Zchn"/>
    <w:basedOn w:val="Absatz-Standardschriftart"/>
    <w:link w:val="HTMLVorformatiert"/>
    <w:semiHidden/>
    <w:rsid w:val="00231A86"/>
    <w:rPr>
      <w:sz w:val="20"/>
      <w:szCs w:val="20"/>
      <w:lang w:val="de-CH"/>
    </w:rPr>
  </w:style>
  <w:style w:type="character" w:styleId="HTMLTastatur">
    <w:name w:val="HTML Keyboard"/>
    <w:basedOn w:val="Absatz-Standardschriftart"/>
    <w:semiHidden/>
    <w:unhideWhenUsed/>
    <w:rsid w:val="00231A86"/>
    <w:rPr>
      <w:rFonts w:ascii="Segoe UI" w:hAnsi="Segoe UI"/>
      <w:sz w:val="20"/>
      <w:szCs w:val="20"/>
      <w:lang w:val="de-CH"/>
    </w:rPr>
  </w:style>
  <w:style w:type="paragraph" w:styleId="Makrotext">
    <w:name w:val="macro"/>
    <w:link w:val="MakrotextZchn"/>
    <w:semiHidden/>
    <w:unhideWhenUsed/>
    <w:rsid w:val="00231A86"/>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231A86"/>
    <w:rPr>
      <w:sz w:val="20"/>
      <w:szCs w:val="20"/>
      <w:lang w:val="de-CH"/>
    </w:rPr>
  </w:style>
  <w:style w:type="paragraph" w:styleId="NurText">
    <w:name w:val="Plain Text"/>
    <w:basedOn w:val="Standard"/>
    <w:link w:val="NurTextZchn"/>
    <w:semiHidden/>
    <w:unhideWhenUsed/>
    <w:rsid w:val="00231A86"/>
    <w:rPr>
      <w:sz w:val="21"/>
      <w:szCs w:val="21"/>
    </w:rPr>
  </w:style>
  <w:style w:type="character" w:customStyle="1" w:styleId="NurTextZchn">
    <w:name w:val="Nur Text Zchn"/>
    <w:basedOn w:val="Absatz-Standardschriftart"/>
    <w:link w:val="NurText"/>
    <w:semiHidden/>
    <w:rsid w:val="00231A86"/>
    <w:rPr>
      <w:sz w:val="21"/>
      <w:szCs w:val="21"/>
      <w:lang w:val="de-CH"/>
    </w:rPr>
  </w:style>
  <w:style w:type="table" w:styleId="TabellemithellemGitternetz">
    <w:name w:val="Grid Table Light"/>
    <w:basedOn w:val="NormaleTabelle"/>
    <w:uiPriority w:val="40"/>
    <w:rsid w:val="00644734"/>
    <w:pPr>
      <w:spacing w:before="40"/>
    </w:pPr>
    <w:rPr>
      <w:rFonts w:asciiTheme="minorHAnsi" w:eastAsiaTheme="minorEastAsia" w:hAnsiTheme="minorHAnsi" w:cstheme="minorBidi"/>
      <w:lang w:val="de-DE"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ufzhlungszeichen2">
    <w:name w:val="List Bullet 2"/>
    <w:basedOn w:val="Standard"/>
    <w:uiPriority w:val="99"/>
    <w:semiHidden/>
    <w:unhideWhenUsed/>
    <w:rsid w:val="00644734"/>
    <w:pPr>
      <w:tabs>
        <w:tab w:val="num" w:pos="720"/>
      </w:tabs>
      <w:spacing w:before="40" w:after="40"/>
      <w:ind w:left="720" w:hanging="360"/>
      <w:contextualSpacing/>
    </w:pPr>
    <w:rPr>
      <w:rFonts w:asciiTheme="minorHAnsi" w:eastAsiaTheme="minorEastAsia" w:hAnsiTheme="minorHAnsi" w:cstheme="minorBidi"/>
      <w:lang w:val="de-DE" w:eastAsia="ja-JP"/>
    </w:rPr>
  </w:style>
  <w:style w:type="paragraph" w:styleId="Sprechblasentext">
    <w:name w:val="Balloon Text"/>
    <w:basedOn w:val="Standard"/>
    <w:link w:val="SprechblasentextZchn"/>
    <w:semiHidden/>
    <w:unhideWhenUsed/>
    <w:rsid w:val="00E474D3"/>
    <w:rPr>
      <w:rFonts w:cs="Segoe UI"/>
      <w:sz w:val="18"/>
      <w:szCs w:val="18"/>
    </w:rPr>
  </w:style>
  <w:style w:type="character" w:customStyle="1" w:styleId="SprechblasentextZchn">
    <w:name w:val="Sprechblasentext Zchn"/>
    <w:basedOn w:val="Absatz-Standardschriftart"/>
    <w:link w:val="Sprechblasentext"/>
    <w:semiHidden/>
    <w:rsid w:val="00E474D3"/>
    <w:rPr>
      <w:rFonts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9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rkehrsmassnahmen@lu.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erkehrsmassnahmen@lu.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24091\AppData\Local\Temp\officeatwork\temp0002\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922A6C90E44E2972012A48B45AB4F"/>
        <w:category>
          <w:name w:val="Allgemein"/>
          <w:gallery w:val="placeholder"/>
        </w:category>
        <w:types>
          <w:type w:val="bbPlcHdr"/>
        </w:types>
        <w:behaviors>
          <w:behavior w:val="content"/>
        </w:behaviors>
        <w:guid w:val="{7CF8E700-787D-4676-A638-FE567F1B580B}"/>
      </w:docPartPr>
      <w:docPartBody>
        <w:p w:rsidR="00591975" w:rsidRDefault="00EC5975" w:rsidP="00EC5975">
          <w:pPr>
            <w:pStyle w:val="351922A6C90E44E2972012A48B45AB4F10"/>
          </w:pPr>
          <w:r w:rsidRPr="00644734">
            <w:rPr>
              <w:noProof/>
              <w:color w:val="FFFFFF" w:themeColor="background1"/>
              <w:sz w:val="4"/>
              <w:szCs w:val="4"/>
            </w:rPr>
            <w:t>[Schlüsselwörter]</w:t>
          </w:r>
        </w:p>
      </w:docPartBody>
    </w:docPart>
    <w:docPart>
      <w:docPartPr>
        <w:name w:val="84218B7A0A084549B5F107DABCA0A657"/>
        <w:category>
          <w:name w:val="Allgemein"/>
          <w:gallery w:val="placeholder"/>
        </w:category>
        <w:types>
          <w:type w:val="bbPlcHdr"/>
        </w:types>
        <w:behaviors>
          <w:behavior w:val="content"/>
        </w:behaviors>
        <w:guid w:val="{D6D19240-F3F4-40C2-B011-F2F7EFA76742}"/>
      </w:docPartPr>
      <w:docPartBody>
        <w:p w:rsidR="00591975" w:rsidRDefault="00EC5975" w:rsidP="00EC5975">
          <w:pPr>
            <w:pStyle w:val="84218B7A0A084549B5F107DABCA0A65710"/>
          </w:pPr>
          <w:r w:rsidRPr="00644734">
            <w:rPr>
              <w:noProof/>
              <w:color w:val="FFFFFF" w:themeColor="background1"/>
              <w:sz w:val="4"/>
              <w:szCs w:val="4"/>
            </w:rPr>
            <w:t>[Kategorie]</w:t>
          </w:r>
        </w:p>
      </w:docPartBody>
    </w:docPart>
    <w:docPart>
      <w:docPartPr>
        <w:name w:val="39543EC3FE2A4C20AA70CE90BED3A8C4"/>
        <w:category>
          <w:name w:val="Allgemein"/>
          <w:gallery w:val="placeholder"/>
        </w:category>
        <w:types>
          <w:type w:val="bbPlcHdr"/>
        </w:types>
        <w:behaviors>
          <w:behavior w:val="content"/>
        </w:behaviors>
        <w:guid w:val="{9D99CD9E-F283-46F8-8295-2AA4026519DB}"/>
      </w:docPartPr>
      <w:docPartBody>
        <w:p w:rsidR="00591975" w:rsidRDefault="00EC5975" w:rsidP="00EC5975">
          <w:pPr>
            <w:pStyle w:val="39543EC3FE2A4C20AA70CE90BED3A8C410"/>
          </w:pPr>
          <w:r w:rsidRPr="00027C7B">
            <w:rPr>
              <w:rStyle w:val="Fett"/>
              <w:rFonts w:cs="Segoe UI"/>
            </w:rPr>
            <w:t>​</w:t>
          </w:r>
        </w:p>
      </w:docPartBody>
    </w:docPart>
    <w:docPart>
      <w:docPartPr>
        <w:name w:val="680B1AF984FC4984A00F364D59D87BEE"/>
        <w:category>
          <w:name w:val="Allgemein"/>
          <w:gallery w:val="placeholder"/>
        </w:category>
        <w:types>
          <w:type w:val="bbPlcHdr"/>
        </w:types>
        <w:behaviors>
          <w:behavior w:val="content"/>
        </w:behaviors>
        <w:guid w:val="{7A771CEE-3DC4-4A9E-AF90-D298F668E329}"/>
      </w:docPartPr>
      <w:docPartBody>
        <w:p w:rsidR="00591975" w:rsidRDefault="00EC5975" w:rsidP="00EC5975">
          <w:pPr>
            <w:pStyle w:val="680B1AF984FC4984A00F364D59D87BEE10"/>
          </w:pPr>
          <w:r w:rsidRPr="00EF0E2C">
            <w:rPr>
              <w:color w:val="FFFFFF" w:themeColor="background1"/>
              <w:sz w:val="4"/>
              <w:szCs w:val="4"/>
            </w:rPr>
            <w:t>[Schlüsselwörter]</w:t>
          </w:r>
        </w:p>
      </w:docPartBody>
    </w:docPart>
    <w:docPart>
      <w:docPartPr>
        <w:name w:val="EC0A07684B1749B38A9A63CD988B4A7C"/>
        <w:category>
          <w:name w:val="Allgemein"/>
          <w:gallery w:val="placeholder"/>
        </w:category>
        <w:types>
          <w:type w:val="bbPlcHdr"/>
        </w:types>
        <w:behaviors>
          <w:behavior w:val="content"/>
        </w:behaviors>
        <w:guid w:val="{DD339D03-0FCE-4BE5-B837-06AE8F2F87C6}"/>
      </w:docPartPr>
      <w:docPartBody>
        <w:p w:rsidR="00591975" w:rsidRDefault="00EC5975" w:rsidP="00EC5975">
          <w:pPr>
            <w:pStyle w:val="EC0A07684B1749B38A9A63CD988B4A7C10"/>
          </w:pPr>
          <w:r w:rsidRPr="00EF0E2C">
            <w:rPr>
              <w:color w:val="FFFFFF" w:themeColor="background1"/>
              <w:sz w:val="4"/>
              <w:szCs w:val="4"/>
            </w:rPr>
            <w:t>[Kategorie]</w:t>
          </w:r>
        </w:p>
      </w:docPartBody>
    </w:docPart>
    <w:docPart>
      <w:docPartPr>
        <w:name w:val="0895A3EA831043C5B5CD2C94103BABAC"/>
        <w:category>
          <w:name w:val="Allgemein"/>
          <w:gallery w:val="placeholder"/>
        </w:category>
        <w:types>
          <w:type w:val="bbPlcHdr"/>
        </w:types>
        <w:behaviors>
          <w:behavior w:val="content"/>
        </w:behaviors>
        <w:guid w:val="{E26F1200-DA73-435B-8575-710B813A4E06}"/>
      </w:docPartPr>
      <w:docPartBody>
        <w:p w:rsidR="00591975" w:rsidRDefault="00EC5975" w:rsidP="00EC5975">
          <w:pPr>
            <w:pStyle w:val="0895A3EA831043C5B5CD2C94103BABAC10"/>
          </w:pPr>
          <w:r w:rsidRPr="00644734">
            <w:rPr>
              <w:rStyle w:val="Hervorhebung"/>
            </w:rPr>
            <w:t>‍</w:t>
          </w:r>
        </w:p>
      </w:docPartBody>
    </w:docPart>
    <w:docPart>
      <w:docPartPr>
        <w:name w:val="2A759C87D4304887B32771EEDB264A87"/>
        <w:category>
          <w:name w:val="Allgemein"/>
          <w:gallery w:val="placeholder"/>
        </w:category>
        <w:types>
          <w:type w:val="bbPlcHdr"/>
        </w:types>
        <w:behaviors>
          <w:behavior w:val="content"/>
        </w:behaviors>
        <w:guid w:val="{D8F98755-0067-42A7-8666-5C6678204D6C}"/>
      </w:docPartPr>
      <w:docPartBody>
        <w:p w:rsidR="00591975" w:rsidRDefault="00EC5975" w:rsidP="00C31906">
          <w:pPr>
            <w:pStyle w:val="2A759C87D4304887B32771EEDB264A87"/>
          </w:pPr>
          <w:r w:rsidRPr="00644734">
            <w:t xml:space="preserve"> </w:t>
          </w:r>
        </w:p>
      </w:docPartBody>
    </w:docPart>
    <w:docPart>
      <w:docPartPr>
        <w:name w:val="3D6829710F824577903E1DB407EBCF83"/>
        <w:category>
          <w:name w:val="Allgemein"/>
          <w:gallery w:val="placeholder"/>
        </w:category>
        <w:types>
          <w:type w:val="bbPlcHdr"/>
        </w:types>
        <w:behaviors>
          <w:behavior w:val="content"/>
        </w:behaviors>
        <w:guid w:val="{9C09A9E6-EFA1-4780-BAC9-2FC03EB90990}"/>
      </w:docPartPr>
      <w:docPartBody>
        <w:p w:rsidR="00591975" w:rsidRDefault="00C31906" w:rsidP="00C31906">
          <w:pPr>
            <w:pStyle w:val="3D6829710F824577903E1DB407EBCF83"/>
          </w:pPr>
          <w:r w:rsidRPr="005032B1">
            <w:rPr>
              <w:rStyle w:val="Platzhaltertext"/>
            </w:rPr>
            <w:t>Klicken oder tippen Sie hier, um Text einzugeben.</w:t>
          </w:r>
        </w:p>
      </w:docPartBody>
    </w:docPart>
    <w:docPart>
      <w:docPartPr>
        <w:name w:val="3EFE35B6399042DDA028018BF48C0421"/>
        <w:category>
          <w:name w:val="Allgemein"/>
          <w:gallery w:val="placeholder"/>
        </w:category>
        <w:types>
          <w:type w:val="bbPlcHdr"/>
        </w:types>
        <w:behaviors>
          <w:behavior w:val="content"/>
        </w:behaviors>
        <w:guid w:val="{026F1477-E0D9-4A54-A9B8-E99D8933E2BB}"/>
      </w:docPartPr>
      <w:docPartBody>
        <w:p w:rsidR="00591975" w:rsidRDefault="00C31906" w:rsidP="00C31906">
          <w:pPr>
            <w:pStyle w:val="3EFE35B6399042DDA028018BF48C0421"/>
          </w:pPr>
          <w:r w:rsidRPr="005032B1">
            <w:rPr>
              <w:rStyle w:val="Platzhaltertext"/>
            </w:rPr>
            <w:t>Klicken oder tippen Sie hier, um Text einzugeben.</w:t>
          </w:r>
        </w:p>
      </w:docPartBody>
    </w:docPart>
    <w:docPart>
      <w:docPartPr>
        <w:name w:val="8180C05896E84CCFA7D6A7783BF8B230"/>
        <w:category>
          <w:name w:val="Allgemein"/>
          <w:gallery w:val="placeholder"/>
        </w:category>
        <w:types>
          <w:type w:val="bbPlcHdr"/>
        </w:types>
        <w:behaviors>
          <w:behavior w:val="content"/>
        </w:behaviors>
        <w:guid w:val="{DB457E4E-F907-4C09-8A7F-C1E72BDC394B}"/>
      </w:docPartPr>
      <w:docPartBody>
        <w:p w:rsidR="00591975" w:rsidRDefault="00C31906" w:rsidP="00C31906">
          <w:pPr>
            <w:pStyle w:val="8180C05896E84CCFA7D6A7783BF8B230"/>
          </w:pPr>
          <w:r w:rsidRPr="005032B1">
            <w:rPr>
              <w:rStyle w:val="Platzhaltertext"/>
            </w:rPr>
            <w:t>Klicken oder tippen Sie hier, um Text einzugeben.</w:t>
          </w:r>
        </w:p>
      </w:docPartBody>
    </w:docPart>
    <w:docPart>
      <w:docPartPr>
        <w:name w:val="FB3E831C6BEF477BB66DF13084C31584"/>
        <w:category>
          <w:name w:val="Allgemein"/>
          <w:gallery w:val="placeholder"/>
        </w:category>
        <w:types>
          <w:type w:val="bbPlcHdr"/>
        </w:types>
        <w:behaviors>
          <w:behavior w:val="content"/>
        </w:behaviors>
        <w:guid w:val="{BD047E2B-242C-49D1-BA3F-BBB1E2C04DCA}"/>
      </w:docPartPr>
      <w:docPartBody>
        <w:p w:rsidR="00591975" w:rsidRDefault="00C31906" w:rsidP="00C31906">
          <w:pPr>
            <w:pStyle w:val="FB3E831C6BEF477BB66DF13084C31584"/>
          </w:pPr>
          <w:r w:rsidRPr="005032B1">
            <w:rPr>
              <w:rStyle w:val="Platzhaltertext"/>
            </w:rPr>
            <w:t>Klicken oder tippen Sie hier, um Text einzugeben.</w:t>
          </w:r>
        </w:p>
      </w:docPartBody>
    </w:docPart>
    <w:docPart>
      <w:docPartPr>
        <w:name w:val="2FD166C53D0646028F6CE2B2082BC8F8"/>
        <w:category>
          <w:name w:val="Allgemein"/>
          <w:gallery w:val="placeholder"/>
        </w:category>
        <w:types>
          <w:type w:val="bbPlcHdr"/>
        </w:types>
        <w:behaviors>
          <w:behavior w:val="content"/>
        </w:behaviors>
        <w:guid w:val="{D9A0FD0A-79E7-4CC2-AE63-97BEB38E030D}"/>
      </w:docPartPr>
      <w:docPartBody>
        <w:p w:rsidR="00591975" w:rsidRDefault="00C31906" w:rsidP="00C31906">
          <w:pPr>
            <w:pStyle w:val="2FD166C53D0646028F6CE2B2082BC8F8"/>
          </w:pPr>
          <w:r w:rsidRPr="005032B1">
            <w:rPr>
              <w:rStyle w:val="Platzhaltertext"/>
            </w:rPr>
            <w:t>Klicken oder tippen Sie hier, um Text einzugeben.</w:t>
          </w:r>
        </w:p>
      </w:docPartBody>
    </w:docPart>
    <w:docPart>
      <w:docPartPr>
        <w:name w:val="412BF72108AD4A24A741D21C901F4F3A"/>
        <w:category>
          <w:name w:val="Allgemein"/>
          <w:gallery w:val="placeholder"/>
        </w:category>
        <w:types>
          <w:type w:val="bbPlcHdr"/>
        </w:types>
        <w:behaviors>
          <w:behavior w:val="content"/>
        </w:behaviors>
        <w:guid w:val="{47DE8258-8835-4022-8AD6-55199351B491}"/>
      </w:docPartPr>
      <w:docPartBody>
        <w:p w:rsidR="00591975" w:rsidRDefault="00C31906" w:rsidP="00C31906">
          <w:pPr>
            <w:pStyle w:val="412BF72108AD4A24A741D21C901F4F3A"/>
          </w:pPr>
          <w:r w:rsidRPr="005032B1">
            <w:rPr>
              <w:rStyle w:val="Platzhaltertext"/>
            </w:rPr>
            <w:t>Klicken oder tippen Sie hier, um Text einzugeben.</w:t>
          </w:r>
        </w:p>
      </w:docPartBody>
    </w:docPart>
    <w:docPart>
      <w:docPartPr>
        <w:name w:val="0D6705B798E24021B9C0AD2369B9CBB0"/>
        <w:category>
          <w:name w:val="Allgemein"/>
          <w:gallery w:val="placeholder"/>
        </w:category>
        <w:types>
          <w:type w:val="bbPlcHdr"/>
        </w:types>
        <w:behaviors>
          <w:behavior w:val="content"/>
        </w:behaviors>
        <w:guid w:val="{DC35D326-C018-492D-B094-0AD6F2D55A8A}"/>
      </w:docPartPr>
      <w:docPartBody>
        <w:p w:rsidR="00591975" w:rsidRDefault="00C31906" w:rsidP="00C31906">
          <w:pPr>
            <w:pStyle w:val="0D6705B798E24021B9C0AD2369B9CBB0"/>
          </w:pPr>
          <w:r w:rsidRPr="005032B1">
            <w:rPr>
              <w:rStyle w:val="Platzhaltertext"/>
            </w:rPr>
            <w:t>Klicken oder tippen Sie hier, um Text einzugeben.</w:t>
          </w:r>
        </w:p>
      </w:docPartBody>
    </w:docPart>
    <w:docPart>
      <w:docPartPr>
        <w:name w:val="3A2E9840785645AD992C7396D615D8B6"/>
        <w:category>
          <w:name w:val="Allgemein"/>
          <w:gallery w:val="placeholder"/>
        </w:category>
        <w:types>
          <w:type w:val="bbPlcHdr"/>
        </w:types>
        <w:behaviors>
          <w:behavior w:val="content"/>
        </w:behaviors>
        <w:guid w:val="{64C79736-043B-4807-872D-D6AFB3E29824}"/>
      </w:docPartPr>
      <w:docPartBody>
        <w:p w:rsidR="00591975" w:rsidRDefault="00EC5975" w:rsidP="00EC5975">
          <w:pPr>
            <w:pStyle w:val="3A2E9840785645AD992C7396D615D8B610"/>
          </w:pPr>
          <w:r w:rsidRPr="00027C7B">
            <w:rPr>
              <w:rFonts w:cs="Segoe UI"/>
              <w:szCs w:val="22"/>
              <w:lang w:bidi="de-DE"/>
            </w:rPr>
            <w:t>Standort</w:t>
          </w:r>
        </w:p>
      </w:docPartBody>
    </w:docPart>
    <w:docPart>
      <w:docPartPr>
        <w:name w:val="1906B3F2AEA1431C8105A62AE6733CFE"/>
        <w:category>
          <w:name w:val="Allgemein"/>
          <w:gallery w:val="placeholder"/>
        </w:category>
        <w:types>
          <w:type w:val="bbPlcHdr"/>
        </w:types>
        <w:behaviors>
          <w:behavior w:val="content"/>
        </w:behaviors>
        <w:guid w:val="{C10E59F7-BAD0-4572-B590-E0A271B86E6E}"/>
      </w:docPartPr>
      <w:docPartBody>
        <w:p w:rsidR="00591975" w:rsidRDefault="00C31906" w:rsidP="00C31906">
          <w:pPr>
            <w:pStyle w:val="1906B3F2AEA1431C8105A62AE6733CFE"/>
          </w:pPr>
          <w:r w:rsidRPr="005032B1">
            <w:rPr>
              <w:rStyle w:val="Platzhaltertext"/>
            </w:rPr>
            <w:t>Klicken oder tippen Sie hier, um Text einzugeben.</w:t>
          </w:r>
        </w:p>
      </w:docPartBody>
    </w:docPart>
    <w:docPart>
      <w:docPartPr>
        <w:name w:val="F96A0174036A4ABA8C88BF08335E3557"/>
        <w:category>
          <w:name w:val="Allgemein"/>
          <w:gallery w:val="placeholder"/>
        </w:category>
        <w:types>
          <w:type w:val="bbPlcHdr"/>
        </w:types>
        <w:behaviors>
          <w:behavior w:val="content"/>
        </w:behaviors>
        <w:guid w:val="{B6D49101-042A-4829-A2EC-24E4A960FF69}"/>
      </w:docPartPr>
      <w:docPartBody>
        <w:p w:rsidR="00591975" w:rsidRDefault="00EC5975" w:rsidP="00EC5975">
          <w:pPr>
            <w:pStyle w:val="F96A0174036A4ABA8C88BF08335E355710"/>
          </w:pPr>
          <w:r w:rsidRPr="00027C7B">
            <w:rPr>
              <w:rStyle w:val="Platzhaltertext"/>
              <w:rFonts w:cs="Segoe UI"/>
            </w:rPr>
            <w:t>Strassenname</w:t>
          </w:r>
        </w:p>
      </w:docPartBody>
    </w:docPart>
    <w:docPart>
      <w:docPartPr>
        <w:name w:val="2719588073AF4F8DA858D84C58FCF628"/>
        <w:category>
          <w:name w:val="Allgemein"/>
          <w:gallery w:val="placeholder"/>
        </w:category>
        <w:types>
          <w:type w:val="bbPlcHdr"/>
        </w:types>
        <w:behaviors>
          <w:behavior w:val="content"/>
        </w:behaviors>
        <w:guid w:val="{9A076522-1B95-4E37-B884-CE2E70472284}"/>
      </w:docPartPr>
      <w:docPartBody>
        <w:p w:rsidR="00591975" w:rsidRDefault="00EC5975" w:rsidP="00EC5975">
          <w:pPr>
            <w:pStyle w:val="2719588073AF4F8DA858D84C58FCF62810"/>
          </w:pPr>
          <w:r w:rsidRPr="00027C7B">
            <w:rPr>
              <w:rStyle w:val="Platzhaltertext"/>
              <w:rFonts w:cs="Segoe UI"/>
            </w:rPr>
            <w:t>Länge</w:t>
          </w:r>
        </w:p>
      </w:docPartBody>
    </w:docPart>
    <w:docPart>
      <w:docPartPr>
        <w:name w:val="4EF290078A474702B254B62812D58BAE"/>
        <w:category>
          <w:name w:val="Allgemein"/>
          <w:gallery w:val="placeholder"/>
        </w:category>
        <w:types>
          <w:type w:val="bbPlcHdr"/>
        </w:types>
        <w:behaviors>
          <w:behavior w:val="content"/>
        </w:behaviors>
        <w:guid w:val="{F0043251-F7AF-4670-9E57-D25BAA5EDA5B}"/>
      </w:docPartPr>
      <w:docPartBody>
        <w:p w:rsidR="00591975" w:rsidRDefault="00EC5975" w:rsidP="00EC5975">
          <w:pPr>
            <w:pStyle w:val="4EF290078A474702B254B62812D58BAE10"/>
          </w:pPr>
          <w:r w:rsidRPr="00027C7B">
            <w:rPr>
              <w:rStyle w:val="Platzhaltertext"/>
              <w:rFonts w:cs="Segoe UI"/>
            </w:rPr>
            <w:t>Ortsbezeichnung</w:t>
          </w:r>
        </w:p>
      </w:docPartBody>
    </w:docPart>
    <w:docPart>
      <w:docPartPr>
        <w:name w:val="E898B91043B642DCA5A23C72298E1893"/>
        <w:category>
          <w:name w:val="Allgemein"/>
          <w:gallery w:val="placeholder"/>
        </w:category>
        <w:types>
          <w:type w:val="bbPlcHdr"/>
        </w:types>
        <w:behaviors>
          <w:behavior w:val="content"/>
        </w:behaviors>
        <w:guid w:val="{2C3F0A09-A4DB-43D5-8039-A4DA5EB68226}"/>
      </w:docPartPr>
      <w:docPartBody>
        <w:p w:rsidR="00591975" w:rsidRDefault="00C31906" w:rsidP="00C31906">
          <w:pPr>
            <w:pStyle w:val="E898B91043B642DCA5A23C72298E1893"/>
          </w:pPr>
          <w:r w:rsidRPr="005032B1">
            <w:rPr>
              <w:rStyle w:val="Platzhaltertext"/>
            </w:rPr>
            <w:t>Klicken oder tippen Sie hier, um Text einzugeben.</w:t>
          </w:r>
        </w:p>
      </w:docPartBody>
    </w:docPart>
    <w:docPart>
      <w:docPartPr>
        <w:name w:val="6DE3F66FD48046AA98DA29C9E4823CC9"/>
        <w:category>
          <w:name w:val="Allgemein"/>
          <w:gallery w:val="placeholder"/>
        </w:category>
        <w:types>
          <w:type w:val="bbPlcHdr"/>
        </w:types>
        <w:behaviors>
          <w:behavior w:val="content"/>
        </w:behaviors>
        <w:guid w:val="{9D3E92FE-1A71-46E9-A705-1C8A88B89ACA}"/>
      </w:docPartPr>
      <w:docPartBody>
        <w:p w:rsidR="00591975" w:rsidRDefault="00EC5975" w:rsidP="00EC5975">
          <w:pPr>
            <w:pStyle w:val="6DE3F66FD48046AA98DA29C9E4823CC910"/>
          </w:pPr>
          <w:r w:rsidRPr="00027C7B">
            <w:rPr>
              <w:rStyle w:val="Platzhaltertext"/>
              <w:rFonts w:cs="Segoe UI"/>
            </w:rPr>
            <w:t>Teilstrecke</w:t>
          </w:r>
        </w:p>
      </w:docPartBody>
    </w:docPart>
    <w:docPart>
      <w:docPartPr>
        <w:name w:val="0C46298432384E2FBCF0A0A3AF5193EE"/>
        <w:category>
          <w:name w:val="Allgemein"/>
          <w:gallery w:val="placeholder"/>
        </w:category>
        <w:types>
          <w:type w:val="bbPlcHdr"/>
        </w:types>
        <w:behaviors>
          <w:behavior w:val="content"/>
        </w:behaviors>
        <w:guid w:val="{4A4A6A4D-4330-4C6F-A1AF-D5B5E8371337}"/>
      </w:docPartPr>
      <w:docPartBody>
        <w:p w:rsidR="00591975" w:rsidRDefault="00EC5975" w:rsidP="00EC5975">
          <w:pPr>
            <w:pStyle w:val="0C46298432384E2FBCF0A0A3AF5193EE10"/>
          </w:pPr>
          <w:r w:rsidRPr="00027C7B">
            <w:rPr>
              <w:rStyle w:val="Platzhaltertext"/>
              <w:rFonts w:cs="Segoe UI"/>
            </w:rPr>
            <w:t>Projektnummer</w:t>
          </w:r>
        </w:p>
      </w:docPartBody>
    </w:docPart>
    <w:docPart>
      <w:docPartPr>
        <w:name w:val="7C1E25D8117441778FFBB51685F642F9"/>
        <w:category>
          <w:name w:val="Allgemein"/>
          <w:gallery w:val="placeholder"/>
        </w:category>
        <w:types>
          <w:type w:val="bbPlcHdr"/>
        </w:types>
        <w:behaviors>
          <w:behavior w:val="content"/>
        </w:behaviors>
        <w:guid w:val="{A3591D89-804C-49BE-AE9F-FBC22D519B5B}"/>
      </w:docPartPr>
      <w:docPartBody>
        <w:p w:rsidR="00591975" w:rsidRDefault="00EC5975" w:rsidP="00EC5975">
          <w:pPr>
            <w:pStyle w:val="7C1E25D8117441778FFBB51685F642F910"/>
          </w:pPr>
          <w:r w:rsidRPr="00027C7B">
            <w:rPr>
              <w:rStyle w:val="Platzhaltertext"/>
              <w:rFonts w:cs="Segoe UI"/>
            </w:rPr>
            <w:t>Klicken oder tippen Sie hier, um Text einzugeben.</w:t>
          </w:r>
        </w:p>
      </w:docPartBody>
    </w:docPart>
    <w:docPart>
      <w:docPartPr>
        <w:name w:val="C52739D6EA384ED9948B03C18F07DE78"/>
        <w:category>
          <w:name w:val="Allgemein"/>
          <w:gallery w:val="placeholder"/>
        </w:category>
        <w:types>
          <w:type w:val="bbPlcHdr"/>
        </w:types>
        <w:behaviors>
          <w:behavior w:val="content"/>
        </w:behaviors>
        <w:guid w:val="{93693B54-72C0-4578-81D5-2957DF6EDB92}"/>
      </w:docPartPr>
      <w:docPartBody>
        <w:p w:rsidR="00591975" w:rsidRDefault="00EC5975" w:rsidP="00EC5975">
          <w:pPr>
            <w:pStyle w:val="C52739D6EA384ED9948B03C18F07DE7810"/>
          </w:pPr>
          <w:r w:rsidRPr="00027C7B">
            <w:rPr>
              <w:rStyle w:val="Platzhaltertext"/>
              <w:rFonts w:cs="Segoe UI"/>
            </w:rPr>
            <w:t>Projektbezeichnung</w:t>
          </w:r>
        </w:p>
      </w:docPartBody>
    </w:docPart>
    <w:docPart>
      <w:docPartPr>
        <w:name w:val="4E50C3901218479D975F71477166F544"/>
        <w:category>
          <w:name w:val="Allgemein"/>
          <w:gallery w:val="placeholder"/>
        </w:category>
        <w:types>
          <w:type w:val="bbPlcHdr"/>
        </w:types>
        <w:behaviors>
          <w:behavior w:val="content"/>
        </w:behaviors>
        <w:guid w:val="{2DB044E4-4746-453B-A871-9FEB6B5F6A1F}"/>
      </w:docPartPr>
      <w:docPartBody>
        <w:p w:rsidR="00591975" w:rsidRDefault="00EC5975" w:rsidP="00EC5975">
          <w:pPr>
            <w:pStyle w:val="4E50C3901218479D975F71477166F54410"/>
          </w:pPr>
          <w:r w:rsidRPr="00027C7B">
            <w:rPr>
              <w:rStyle w:val="Platzhaltertext"/>
              <w:rFonts w:cs="Segoe UI"/>
            </w:rPr>
            <w:t>Tätigkeit</w:t>
          </w:r>
        </w:p>
      </w:docPartBody>
    </w:docPart>
    <w:docPart>
      <w:docPartPr>
        <w:name w:val="1A8F4106352C49C98553148C7FF928C2"/>
        <w:category>
          <w:name w:val="Allgemein"/>
          <w:gallery w:val="placeholder"/>
        </w:category>
        <w:types>
          <w:type w:val="bbPlcHdr"/>
        </w:types>
        <w:behaviors>
          <w:behavior w:val="content"/>
        </w:behaviors>
        <w:guid w:val="{C814E0C7-958E-4A0B-A34A-10A5D49DA951}"/>
      </w:docPartPr>
      <w:docPartBody>
        <w:p w:rsidR="00591975" w:rsidRDefault="00EC5975" w:rsidP="00EC5975">
          <w:pPr>
            <w:pStyle w:val="1A8F4106352C49C98553148C7FF928C210"/>
          </w:pPr>
          <w:r w:rsidRPr="00027C7B">
            <w:rPr>
              <w:rStyle w:val="Platzhaltertext"/>
              <w:rFonts w:cs="Segoe UI"/>
            </w:rPr>
            <w:t>Verkehrsbehinderungen</w:t>
          </w:r>
        </w:p>
      </w:docPartBody>
    </w:docPart>
    <w:docPart>
      <w:docPartPr>
        <w:name w:val="84F3A6C92A3C45CEA7DE5EFBCE1FA7E3"/>
        <w:category>
          <w:name w:val="Allgemein"/>
          <w:gallery w:val="placeholder"/>
        </w:category>
        <w:types>
          <w:type w:val="bbPlcHdr"/>
        </w:types>
        <w:behaviors>
          <w:behavior w:val="content"/>
        </w:behaviors>
        <w:guid w:val="{5FA5B90E-442D-4500-BEE3-6FEFD55EB51D}"/>
      </w:docPartPr>
      <w:docPartBody>
        <w:p w:rsidR="00F761F1" w:rsidRDefault="00EC5975" w:rsidP="00EC5975">
          <w:pPr>
            <w:pStyle w:val="84F3A6C92A3C45CEA7DE5EFBCE1FA7E33"/>
          </w:pPr>
          <w:r w:rsidRPr="00372085">
            <w:rPr>
              <w:rStyle w:val="Platzhaltertext"/>
            </w:rPr>
            <w:t>Wählen Sie ein Element aus.</w:t>
          </w:r>
        </w:p>
      </w:docPartBody>
    </w:docPart>
    <w:docPart>
      <w:docPartPr>
        <w:name w:val="7F644347FE564F8EA65C0EBCDA4F300C"/>
        <w:category>
          <w:name w:val="Allgemein"/>
          <w:gallery w:val="placeholder"/>
        </w:category>
        <w:types>
          <w:type w:val="bbPlcHdr"/>
        </w:types>
        <w:behaviors>
          <w:behavior w:val="content"/>
        </w:behaviors>
        <w:guid w:val="{CA4CAE83-E9BE-4003-A597-85D755EA53B4}"/>
      </w:docPartPr>
      <w:docPartBody>
        <w:p w:rsidR="008109CD" w:rsidRDefault="00F761F1" w:rsidP="00F761F1">
          <w:pPr>
            <w:pStyle w:val="7F644347FE564F8EA65C0EBCDA4F300C"/>
          </w:pPr>
          <w:r w:rsidRPr="00312107">
            <w:rPr>
              <w:rStyle w:val="Platzhaltertext"/>
            </w:rPr>
            <w:t>Klicken oder tippen Sie, um ein Datum einzugeben.</w:t>
          </w:r>
        </w:p>
      </w:docPartBody>
    </w:docPart>
    <w:docPart>
      <w:docPartPr>
        <w:name w:val="38965F581BBE4F0EB9A6D1D30B9A7A49"/>
        <w:category>
          <w:name w:val="Allgemein"/>
          <w:gallery w:val="placeholder"/>
        </w:category>
        <w:types>
          <w:type w:val="bbPlcHdr"/>
        </w:types>
        <w:behaviors>
          <w:behavior w:val="content"/>
        </w:behaviors>
        <w:guid w:val="{5D17EF59-B55F-4895-84AA-17C7B4F01001}"/>
      </w:docPartPr>
      <w:docPartBody>
        <w:p w:rsidR="008109CD" w:rsidRDefault="00EC5975" w:rsidP="00EC5975">
          <w:pPr>
            <w:pStyle w:val="38965F581BBE4F0EB9A6D1D30B9A7A493"/>
          </w:pPr>
          <w:r w:rsidRPr="00C0159E">
            <w:rPr>
              <w:rStyle w:val="Platzhaltertext"/>
              <w:rFonts w:cs="Segoe UI"/>
              <w:b/>
            </w:rPr>
            <w:t xml:space="preserve">     </w:t>
          </w:r>
        </w:p>
      </w:docPartBody>
    </w:docPart>
    <w:docPart>
      <w:docPartPr>
        <w:name w:val="987064BB245C4FFFB00879C7CAB9809F"/>
        <w:category>
          <w:name w:val="Allgemein"/>
          <w:gallery w:val="placeholder"/>
        </w:category>
        <w:types>
          <w:type w:val="bbPlcHdr"/>
        </w:types>
        <w:behaviors>
          <w:behavior w:val="content"/>
        </w:behaviors>
        <w:guid w:val="{3258EC02-6738-4200-9FA0-DD498DCF804E}"/>
      </w:docPartPr>
      <w:docPartBody>
        <w:p w:rsidR="000A17BB" w:rsidRDefault="00EC5975" w:rsidP="00EC5975">
          <w:pPr>
            <w:pStyle w:val="987064BB245C4FFFB00879C7CAB9809F2"/>
          </w:pPr>
          <w:r>
            <w:rPr>
              <w:rStyle w:val="Platzhaltertext"/>
            </w:rPr>
            <w:t>Baustellennummer</w:t>
          </w:r>
          <w:r w:rsidRPr="00817756">
            <w:rPr>
              <w:rStyle w:val="Platzhaltertext"/>
            </w:rPr>
            <w:t>.</w:t>
          </w:r>
        </w:p>
      </w:docPartBody>
    </w:docPart>
    <w:docPart>
      <w:docPartPr>
        <w:name w:val="13E610B7B9E1476FB567127AFD0ED5E4"/>
        <w:category>
          <w:name w:val="Allgemein"/>
          <w:gallery w:val="placeholder"/>
        </w:category>
        <w:types>
          <w:type w:val="bbPlcHdr"/>
        </w:types>
        <w:behaviors>
          <w:behavior w:val="content"/>
        </w:behaviors>
        <w:guid w:val="{E712B3B1-C132-4C47-B0DA-9FAD45B9B596}"/>
      </w:docPartPr>
      <w:docPartBody>
        <w:p w:rsidR="00EC5975" w:rsidRDefault="00EC5975" w:rsidP="00EC5975">
          <w:pPr>
            <w:pStyle w:val="13E610B7B9E1476FB567127AFD0ED5E41"/>
          </w:pPr>
          <w:r>
            <w:rPr>
              <w:rStyle w:val="Platzhaltertext"/>
              <w:rFonts w:cs="Segoe UI"/>
            </w:rPr>
            <w:t>Ortsteil</w:t>
          </w:r>
        </w:p>
      </w:docPartBody>
    </w:docPart>
    <w:docPart>
      <w:docPartPr>
        <w:name w:val="E7A4F9779D97498B8E0C57B261E69693"/>
        <w:category>
          <w:name w:val="Allgemein"/>
          <w:gallery w:val="placeholder"/>
        </w:category>
        <w:types>
          <w:type w:val="bbPlcHdr"/>
        </w:types>
        <w:behaviors>
          <w:behavior w:val="content"/>
        </w:behaviors>
        <w:guid w:val="{9E2144BE-ADB2-4B6E-A27A-7DC3111E74B4}"/>
      </w:docPartPr>
      <w:docPartBody>
        <w:p w:rsidR="0067414F" w:rsidRDefault="00EC5975" w:rsidP="00EC5975">
          <w:pPr>
            <w:pStyle w:val="E7A4F9779D97498B8E0C57B261E69693"/>
          </w:pPr>
          <w:r w:rsidRPr="00535B8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10C5"/>
    <w:multiLevelType w:val="multilevel"/>
    <w:tmpl w:val="F174A6C0"/>
    <w:lvl w:ilvl="0">
      <w:start w:val="1"/>
      <w:numFmt w:val="decimal"/>
      <w:lvlText w:val="%1."/>
      <w:lvlJc w:val="left"/>
      <w:pPr>
        <w:tabs>
          <w:tab w:val="num" w:pos="720"/>
        </w:tabs>
        <w:ind w:left="720" w:hanging="720"/>
      </w:pPr>
    </w:lvl>
    <w:lvl w:ilvl="1">
      <w:start w:val="1"/>
      <w:numFmt w:val="decimal"/>
      <w:pStyle w:val="3A2E9840785645AD992C7396D615D8B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F34929"/>
    <w:multiLevelType w:val="multilevel"/>
    <w:tmpl w:val="DF602ABA"/>
    <w:lvl w:ilvl="0">
      <w:start w:val="1"/>
      <w:numFmt w:val="decimal"/>
      <w:lvlText w:val="%1."/>
      <w:lvlJc w:val="left"/>
      <w:pPr>
        <w:tabs>
          <w:tab w:val="num" w:pos="720"/>
        </w:tabs>
        <w:ind w:left="720" w:hanging="720"/>
      </w:pPr>
    </w:lvl>
    <w:lvl w:ilvl="1">
      <w:start w:val="1"/>
      <w:numFmt w:val="decimal"/>
      <w:pStyle w:val="3A2E9840785645AD992C7396D615D8B6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06"/>
    <w:rsid w:val="000A17BB"/>
    <w:rsid w:val="000D1853"/>
    <w:rsid w:val="001C6F3E"/>
    <w:rsid w:val="001E54C8"/>
    <w:rsid w:val="00201B43"/>
    <w:rsid w:val="00281D1F"/>
    <w:rsid w:val="00291E1B"/>
    <w:rsid w:val="002F5B25"/>
    <w:rsid w:val="0032165A"/>
    <w:rsid w:val="0045534D"/>
    <w:rsid w:val="005225C2"/>
    <w:rsid w:val="00553B43"/>
    <w:rsid w:val="00591975"/>
    <w:rsid w:val="0067414F"/>
    <w:rsid w:val="006F625E"/>
    <w:rsid w:val="008109CD"/>
    <w:rsid w:val="00AB35B3"/>
    <w:rsid w:val="00B12EB2"/>
    <w:rsid w:val="00B33BA0"/>
    <w:rsid w:val="00C31906"/>
    <w:rsid w:val="00CB2697"/>
    <w:rsid w:val="00CF28F1"/>
    <w:rsid w:val="00D77C24"/>
    <w:rsid w:val="00EC5975"/>
    <w:rsid w:val="00F761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51922A6C90E44E2972012A48B45AB4F">
    <w:name w:val="351922A6C90E44E2972012A48B45AB4F"/>
  </w:style>
  <w:style w:type="character" w:styleId="Fett">
    <w:name w:val="Strong"/>
    <w:qFormat/>
    <w:rsid w:val="00201B43"/>
    <w:rPr>
      <w:b/>
      <w:bCs/>
    </w:rPr>
  </w:style>
  <w:style w:type="paragraph" w:customStyle="1" w:styleId="84218B7A0A084549B5F107DABCA0A657">
    <w:name w:val="84218B7A0A084549B5F107DABCA0A657"/>
  </w:style>
  <w:style w:type="paragraph" w:customStyle="1" w:styleId="1C49489F0F234B7DB0CDD6D4C3BE0405">
    <w:name w:val="1C49489F0F234B7DB0CDD6D4C3BE0405"/>
  </w:style>
  <w:style w:type="paragraph" w:customStyle="1" w:styleId="B2A2B1E6A2A54BD0B83D8AFAC88123B6">
    <w:name w:val="B2A2B1E6A2A54BD0B83D8AFAC88123B6"/>
  </w:style>
  <w:style w:type="paragraph" w:customStyle="1" w:styleId="39543EC3FE2A4C20AA70CE90BED3A8C4">
    <w:name w:val="39543EC3FE2A4C20AA70CE90BED3A8C4"/>
  </w:style>
  <w:style w:type="paragraph" w:customStyle="1" w:styleId="E481AEC7BE634E66AF4D88C670EF4F2E">
    <w:name w:val="E481AEC7BE634E66AF4D88C670EF4F2E"/>
  </w:style>
  <w:style w:type="paragraph" w:customStyle="1" w:styleId="B42AE4804BA54C2B950F316BE3A9AA63">
    <w:name w:val="B42AE4804BA54C2B950F316BE3A9AA63"/>
  </w:style>
  <w:style w:type="paragraph" w:customStyle="1" w:styleId="3616B6FAA5D14D0FAC0137BE1995620F">
    <w:name w:val="3616B6FAA5D14D0FAC0137BE1995620F"/>
  </w:style>
  <w:style w:type="paragraph" w:customStyle="1" w:styleId="F42B45DE89A547CBA2C806015F835141">
    <w:name w:val="F42B45DE89A547CBA2C806015F835141"/>
  </w:style>
  <w:style w:type="paragraph" w:customStyle="1" w:styleId="680B1AF984FC4984A00F364D59D87BEE">
    <w:name w:val="680B1AF984FC4984A00F364D59D87BEE"/>
  </w:style>
  <w:style w:type="paragraph" w:customStyle="1" w:styleId="EC0A07684B1749B38A9A63CD988B4A7C">
    <w:name w:val="EC0A07684B1749B38A9A63CD988B4A7C"/>
  </w:style>
  <w:style w:type="paragraph" w:customStyle="1" w:styleId="0895A3EA831043C5B5CD2C94103BABAC">
    <w:name w:val="0895A3EA831043C5B5CD2C94103BABAC"/>
    <w:rsid w:val="00C31906"/>
  </w:style>
  <w:style w:type="character" w:styleId="Platzhaltertext">
    <w:name w:val="Placeholder Text"/>
    <w:basedOn w:val="Absatz-Standardschriftart"/>
    <w:uiPriority w:val="99"/>
    <w:semiHidden/>
    <w:rsid w:val="00201B43"/>
    <w:rPr>
      <w:color w:val="808080"/>
      <w:lang w:val="de-CH"/>
    </w:rPr>
  </w:style>
  <w:style w:type="paragraph" w:customStyle="1" w:styleId="2A759C87D4304887B32771EEDB264A87">
    <w:name w:val="2A759C87D4304887B32771EEDB264A87"/>
    <w:rsid w:val="00C31906"/>
  </w:style>
  <w:style w:type="paragraph" w:customStyle="1" w:styleId="F2C9C6F0E1274C99857DECC2DBFEC63D">
    <w:name w:val="F2C9C6F0E1274C99857DECC2DBFEC63D"/>
    <w:rsid w:val="00C31906"/>
  </w:style>
  <w:style w:type="paragraph" w:customStyle="1" w:styleId="DF4A90BF790C4454B274E8FA366168AD">
    <w:name w:val="DF4A90BF790C4454B274E8FA366168AD"/>
    <w:rsid w:val="00C31906"/>
  </w:style>
  <w:style w:type="paragraph" w:customStyle="1" w:styleId="E28E060DAD50404397748C13C007620D">
    <w:name w:val="E28E060DAD50404397748C13C007620D"/>
    <w:rsid w:val="00C31906"/>
  </w:style>
  <w:style w:type="paragraph" w:customStyle="1" w:styleId="E47D33B04C7044A6829CB66475CC777E">
    <w:name w:val="E47D33B04C7044A6829CB66475CC777E"/>
    <w:rsid w:val="00C31906"/>
  </w:style>
  <w:style w:type="paragraph" w:customStyle="1" w:styleId="DDBBBADAF4AE4DB78F2533A7E1E29FC7">
    <w:name w:val="DDBBBADAF4AE4DB78F2533A7E1E29FC7"/>
    <w:rsid w:val="00C31906"/>
  </w:style>
  <w:style w:type="paragraph" w:customStyle="1" w:styleId="EC26FD6B8F31454992C3738745332733">
    <w:name w:val="EC26FD6B8F31454992C3738745332733"/>
    <w:rsid w:val="00C31906"/>
  </w:style>
  <w:style w:type="paragraph" w:customStyle="1" w:styleId="13675B187F4148079F644536B714450E">
    <w:name w:val="13675B187F4148079F644536B714450E"/>
    <w:rsid w:val="00C31906"/>
  </w:style>
  <w:style w:type="paragraph" w:customStyle="1" w:styleId="75886EC704D44398B545DA1DE29B370A">
    <w:name w:val="75886EC704D44398B545DA1DE29B370A"/>
    <w:rsid w:val="00C31906"/>
  </w:style>
  <w:style w:type="paragraph" w:customStyle="1" w:styleId="19CFCE0B492A41BDAC68D50EA7FA96E7">
    <w:name w:val="19CFCE0B492A41BDAC68D50EA7FA96E7"/>
    <w:rsid w:val="00C31906"/>
  </w:style>
  <w:style w:type="paragraph" w:customStyle="1" w:styleId="0521287D3AFE4B4BAA1A3FB5D9B8434A">
    <w:name w:val="0521287D3AFE4B4BAA1A3FB5D9B8434A"/>
    <w:rsid w:val="00C31906"/>
  </w:style>
  <w:style w:type="paragraph" w:customStyle="1" w:styleId="EB4C1528CECC41EF81ADCA72B9AECD50">
    <w:name w:val="EB4C1528CECC41EF81ADCA72B9AECD50"/>
    <w:rsid w:val="00C31906"/>
  </w:style>
  <w:style w:type="paragraph" w:customStyle="1" w:styleId="E03F19F723324784A3FA84CBBCED4B76">
    <w:name w:val="E03F19F723324784A3FA84CBBCED4B76"/>
    <w:rsid w:val="00C31906"/>
  </w:style>
  <w:style w:type="paragraph" w:customStyle="1" w:styleId="A445397F172C415ABCFF8F40EBEE0CD2">
    <w:name w:val="A445397F172C415ABCFF8F40EBEE0CD2"/>
    <w:rsid w:val="00C31906"/>
  </w:style>
  <w:style w:type="paragraph" w:customStyle="1" w:styleId="93E76A96DF114E178EDBA5B838BF2972">
    <w:name w:val="93E76A96DF114E178EDBA5B838BF2972"/>
    <w:rsid w:val="00C31906"/>
  </w:style>
  <w:style w:type="paragraph" w:customStyle="1" w:styleId="83D1F7E0780B4C78950CBC975B28D8BA">
    <w:name w:val="83D1F7E0780B4C78950CBC975B28D8BA"/>
    <w:rsid w:val="00C31906"/>
  </w:style>
  <w:style w:type="paragraph" w:customStyle="1" w:styleId="FE7B8473FECF45B9A9FCA526C836C0B6">
    <w:name w:val="FE7B8473FECF45B9A9FCA526C836C0B6"/>
    <w:rsid w:val="00C31906"/>
  </w:style>
  <w:style w:type="paragraph" w:customStyle="1" w:styleId="3D369664CAFE4D5BAE852DE060E7F2F7">
    <w:name w:val="3D369664CAFE4D5BAE852DE060E7F2F7"/>
    <w:rsid w:val="00C31906"/>
  </w:style>
  <w:style w:type="paragraph" w:customStyle="1" w:styleId="0E0E1D0880CF4C8AAC8F73697DFC361F">
    <w:name w:val="0E0E1D0880CF4C8AAC8F73697DFC361F"/>
    <w:rsid w:val="00C31906"/>
  </w:style>
  <w:style w:type="paragraph" w:customStyle="1" w:styleId="D188E14B84984AEEB02FCAE8F84F9E8E">
    <w:name w:val="D188E14B84984AEEB02FCAE8F84F9E8E"/>
    <w:rsid w:val="00C31906"/>
  </w:style>
  <w:style w:type="paragraph" w:customStyle="1" w:styleId="60BB2519F8054D9DB8ECF462D6677846">
    <w:name w:val="60BB2519F8054D9DB8ECF462D6677846"/>
    <w:rsid w:val="00C31906"/>
  </w:style>
  <w:style w:type="paragraph" w:customStyle="1" w:styleId="6A5C54DB3EC2454990DCFFA5F319ABA8">
    <w:name w:val="6A5C54DB3EC2454990DCFFA5F319ABA8"/>
    <w:rsid w:val="00C31906"/>
  </w:style>
  <w:style w:type="paragraph" w:customStyle="1" w:styleId="7DF3F54650184B5D982650651361F9DF">
    <w:name w:val="7DF3F54650184B5D982650651361F9DF"/>
    <w:rsid w:val="00C31906"/>
  </w:style>
  <w:style w:type="paragraph" w:customStyle="1" w:styleId="DF906F27C13D4CD6A14A74C4637770AB">
    <w:name w:val="DF906F27C13D4CD6A14A74C4637770AB"/>
    <w:rsid w:val="00C31906"/>
  </w:style>
  <w:style w:type="paragraph" w:customStyle="1" w:styleId="628F0A3AB8614F02A13C198EEB175F1E">
    <w:name w:val="628F0A3AB8614F02A13C198EEB175F1E"/>
    <w:rsid w:val="00C31906"/>
  </w:style>
  <w:style w:type="paragraph" w:customStyle="1" w:styleId="A33016B481D941519AF56329B3A3955A">
    <w:name w:val="A33016B481D941519AF56329B3A3955A"/>
    <w:rsid w:val="00C31906"/>
  </w:style>
  <w:style w:type="paragraph" w:customStyle="1" w:styleId="5A1FAE3CF42440609E740E5790223075">
    <w:name w:val="5A1FAE3CF42440609E740E5790223075"/>
    <w:rsid w:val="00C31906"/>
  </w:style>
  <w:style w:type="paragraph" w:customStyle="1" w:styleId="4962C3D994CD43C18C7241601CC792B0">
    <w:name w:val="4962C3D994CD43C18C7241601CC792B0"/>
    <w:rsid w:val="00C31906"/>
  </w:style>
  <w:style w:type="paragraph" w:customStyle="1" w:styleId="7952E36285874A619C439D85AD783040">
    <w:name w:val="7952E36285874A619C439D85AD783040"/>
    <w:rsid w:val="00C31906"/>
  </w:style>
  <w:style w:type="paragraph" w:customStyle="1" w:styleId="F6C9FF4E62E0409FAD8CEB72CE41A76E">
    <w:name w:val="F6C9FF4E62E0409FAD8CEB72CE41A76E"/>
    <w:rsid w:val="00C31906"/>
  </w:style>
  <w:style w:type="paragraph" w:customStyle="1" w:styleId="E33FBE263D92426FB65BB155321F47E9">
    <w:name w:val="E33FBE263D92426FB65BB155321F47E9"/>
    <w:rsid w:val="00C31906"/>
  </w:style>
  <w:style w:type="paragraph" w:customStyle="1" w:styleId="6BF730DB959745E7B3DFF4DAEB4BD5BA">
    <w:name w:val="6BF730DB959745E7B3DFF4DAEB4BD5BA"/>
    <w:rsid w:val="00C31906"/>
  </w:style>
  <w:style w:type="paragraph" w:customStyle="1" w:styleId="76E3490EB7A74F17A52FA2A011869E52">
    <w:name w:val="76E3490EB7A74F17A52FA2A011869E52"/>
    <w:rsid w:val="00C31906"/>
  </w:style>
  <w:style w:type="paragraph" w:customStyle="1" w:styleId="8330638C34AC472EBB84E6820A5AD58E">
    <w:name w:val="8330638C34AC472EBB84E6820A5AD58E"/>
    <w:rsid w:val="00C31906"/>
  </w:style>
  <w:style w:type="paragraph" w:customStyle="1" w:styleId="8C6004B8B36348A99E4DD85A447405D0">
    <w:name w:val="8C6004B8B36348A99E4DD85A447405D0"/>
    <w:rsid w:val="00C31906"/>
  </w:style>
  <w:style w:type="paragraph" w:customStyle="1" w:styleId="CAB49EF610F74AE6AFA45511DFEB6539">
    <w:name w:val="CAB49EF610F74AE6AFA45511DFEB6539"/>
    <w:rsid w:val="00C31906"/>
  </w:style>
  <w:style w:type="paragraph" w:customStyle="1" w:styleId="3BBB693B95AA44D1BCB7BB3DB0786E7E">
    <w:name w:val="3BBB693B95AA44D1BCB7BB3DB0786E7E"/>
    <w:rsid w:val="00C31906"/>
  </w:style>
  <w:style w:type="paragraph" w:customStyle="1" w:styleId="BF8D9E13A53645FBB719652F96BF4E2A">
    <w:name w:val="BF8D9E13A53645FBB719652F96BF4E2A"/>
    <w:rsid w:val="00C31906"/>
  </w:style>
  <w:style w:type="paragraph" w:customStyle="1" w:styleId="68A65435074E4E8992FA4EA358D6F111">
    <w:name w:val="68A65435074E4E8992FA4EA358D6F111"/>
    <w:rsid w:val="00C31906"/>
  </w:style>
  <w:style w:type="paragraph" w:customStyle="1" w:styleId="0BD14E95C87C4B69884FF38BEA8FAF19">
    <w:name w:val="0BD14E95C87C4B69884FF38BEA8FAF19"/>
    <w:rsid w:val="00C31906"/>
  </w:style>
  <w:style w:type="paragraph" w:customStyle="1" w:styleId="5392775EB7524F308FFB222C46E8B4D9">
    <w:name w:val="5392775EB7524F308FFB222C46E8B4D9"/>
    <w:rsid w:val="00C31906"/>
  </w:style>
  <w:style w:type="paragraph" w:customStyle="1" w:styleId="F33F3BC2C4A74143A9D9E8CB5FFC498C">
    <w:name w:val="F33F3BC2C4A74143A9D9E8CB5FFC498C"/>
    <w:rsid w:val="00C31906"/>
  </w:style>
  <w:style w:type="paragraph" w:customStyle="1" w:styleId="CDC136889BCF412DA45F5BC3A08CFFAE">
    <w:name w:val="CDC136889BCF412DA45F5BC3A08CFFAE"/>
    <w:rsid w:val="00C31906"/>
  </w:style>
  <w:style w:type="paragraph" w:customStyle="1" w:styleId="7989E62096B1487398074BD04EB465D3">
    <w:name w:val="7989E62096B1487398074BD04EB465D3"/>
    <w:rsid w:val="00C31906"/>
  </w:style>
  <w:style w:type="paragraph" w:customStyle="1" w:styleId="97666FB4E93244DE8E272124C58A3E0D">
    <w:name w:val="97666FB4E93244DE8E272124C58A3E0D"/>
    <w:rsid w:val="00C31906"/>
  </w:style>
  <w:style w:type="paragraph" w:customStyle="1" w:styleId="E6C2FFC140D54BDE8DB71040D51D5BAA">
    <w:name w:val="E6C2FFC140D54BDE8DB71040D51D5BAA"/>
    <w:rsid w:val="00C31906"/>
  </w:style>
  <w:style w:type="paragraph" w:customStyle="1" w:styleId="606E9590F6ED4F7AB1EE23ED5A8D4F47">
    <w:name w:val="606E9590F6ED4F7AB1EE23ED5A8D4F47"/>
    <w:rsid w:val="00C31906"/>
  </w:style>
  <w:style w:type="paragraph" w:customStyle="1" w:styleId="D7724CD27B1448DA8386292584FFEC3D">
    <w:name w:val="D7724CD27B1448DA8386292584FFEC3D"/>
    <w:rsid w:val="00C31906"/>
  </w:style>
  <w:style w:type="paragraph" w:customStyle="1" w:styleId="89873C27760343D79CBBA27D85FD34B1">
    <w:name w:val="89873C27760343D79CBBA27D85FD34B1"/>
    <w:rsid w:val="00C31906"/>
  </w:style>
  <w:style w:type="paragraph" w:customStyle="1" w:styleId="4189F1CC15FC4D70AC004C0F10F04690">
    <w:name w:val="4189F1CC15FC4D70AC004C0F10F04690"/>
    <w:rsid w:val="00C31906"/>
  </w:style>
  <w:style w:type="paragraph" w:customStyle="1" w:styleId="F17DAD17CC2F4AD3990E5D25E147000F">
    <w:name w:val="F17DAD17CC2F4AD3990E5D25E147000F"/>
    <w:rsid w:val="00C31906"/>
  </w:style>
  <w:style w:type="paragraph" w:customStyle="1" w:styleId="FC1F3809B54141B7AD40C6E25828F8CB">
    <w:name w:val="FC1F3809B54141B7AD40C6E25828F8CB"/>
    <w:rsid w:val="00C31906"/>
  </w:style>
  <w:style w:type="paragraph" w:customStyle="1" w:styleId="AE88AA1DBBCD4E7E89B2E712AEB4E4BD">
    <w:name w:val="AE88AA1DBBCD4E7E89B2E712AEB4E4BD"/>
    <w:rsid w:val="00C31906"/>
  </w:style>
  <w:style w:type="paragraph" w:customStyle="1" w:styleId="C92A39448160480DBD538E8DEACB5432">
    <w:name w:val="C92A39448160480DBD538E8DEACB5432"/>
    <w:rsid w:val="00C31906"/>
  </w:style>
  <w:style w:type="paragraph" w:customStyle="1" w:styleId="1ABE3497148E4C4B8983930714344C2D">
    <w:name w:val="1ABE3497148E4C4B8983930714344C2D"/>
    <w:rsid w:val="00C31906"/>
  </w:style>
  <w:style w:type="paragraph" w:customStyle="1" w:styleId="3D6829710F824577903E1DB407EBCF83">
    <w:name w:val="3D6829710F824577903E1DB407EBCF83"/>
    <w:rsid w:val="00C31906"/>
  </w:style>
  <w:style w:type="paragraph" w:customStyle="1" w:styleId="3EFE35B6399042DDA028018BF48C0421">
    <w:name w:val="3EFE35B6399042DDA028018BF48C0421"/>
    <w:rsid w:val="00C31906"/>
  </w:style>
  <w:style w:type="paragraph" w:customStyle="1" w:styleId="8180C05896E84CCFA7D6A7783BF8B230">
    <w:name w:val="8180C05896E84CCFA7D6A7783BF8B230"/>
    <w:rsid w:val="00C31906"/>
  </w:style>
  <w:style w:type="paragraph" w:customStyle="1" w:styleId="FB3E831C6BEF477BB66DF13084C31584">
    <w:name w:val="FB3E831C6BEF477BB66DF13084C31584"/>
    <w:rsid w:val="00C31906"/>
  </w:style>
  <w:style w:type="paragraph" w:customStyle="1" w:styleId="2FD166C53D0646028F6CE2B2082BC8F8">
    <w:name w:val="2FD166C53D0646028F6CE2B2082BC8F8"/>
    <w:rsid w:val="00C31906"/>
  </w:style>
  <w:style w:type="paragraph" w:customStyle="1" w:styleId="412BF72108AD4A24A741D21C901F4F3A">
    <w:name w:val="412BF72108AD4A24A741D21C901F4F3A"/>
    <w:rsid w:val="00C31906"/>
  </w:style>
  <w:style w:type="paragraph" w:customStyle="1" w:styleId="0D6705B798E24021B9C0AD2369B9CBB0">
    <w:name w:val="0D6705B798E24021B9C0AD2369B9CBB0"/>
    <w:rsid w:val="00C31906"/>
  </w:style>
  <w:style w:type="paragraph" w:customStyle="1" w:styleId="925C1B05F8914AD7B858D9C4136A378B">
    <w:name w:val="925C1B05F8914AD7B858D9C4136A378B"/>
    <w:rsid w:val="00C31906"/>
  </w:style>
  <w:style w:type="paragraph" w:customStyle="1" w:styleId="600771D0DE7B4E16BD2A14DFDC734C30">
    <w:name w:val="600771D0DE7B4E16BD2A14DFDC734C30"/>
    <w:rsid w:val="00C31906"/>
  </w:style>
  <w:style w:type="paragraph" w:customStyle="1" w:styleId="773A3972DB744E94B09056A11B298F50">
    <w:name w:val="773A3972DB744E94B09056A11B298F50"/>
    <w:rsid w:val="00C31906"/>
  </w:style>
  <w:style w:type="paragraph" w:customStyle="1" w:styleId="969F46453E6D4B0E808A51D6814E6684">
    <w:name w:val="969F46453E6D4B0E808A51D6814E6684"/>
    <w:rsid w:val="00C31906"/>
  </w:style>
  <w:style w:type="paragraph" w:customStyle="1" w:styleId="A243532327AD47EAB1AD67AB0791936A">
    <w:name w:val="A243532327AD47EAB1AD67AB0791936A"/>
    <w:rsid w:val="00C31906"/>
  </w:style>
  <w:style w:type="paragraph" w:customStyle="1" w:styleId="A5423ECA104B4950A4C7E20E92C247BD">
    <w:name w:val="A5423ECA104B4950A4C7E20E92C247BD"/>
    <w:rsid w:val="00C31906"/>
  </w:style>
  <w:style w:type="paragraph" w:customStyle="1" w:styleId="16301BF6A6CF46B2B3F7C8D778F0403F">
    <w:name w:val="16301BF6A6CF46B2B3F7C8D778F0403F"/>
    <w:rsid w:val="00C31906"/>
  </w:style>
  <w:style w:type="paragraph" w:customStyle="1" w:styleId="770AFB7B80014383B738A6E703166645">
    <w:name w:val="770AFB7B80014383B738A6E703166645"/>
    <w:rsid w:val="00C31906"/>
  </w:style>
  <w:style w:type="paragraph" w:customStyle="1" w:styleId="C3FCEEC2B4264BE6ADEE83CC7E42C10F">
    <w:name w:val="C3FCEEC2B4264BE6ADEE83CC7E42C10F"/>
    <w:rsid w:val="00C31906"/>
  </w:style>
  <w:style w:type="paragraph" w:customStyle="1" w:styleId="8896F7E65EE84E66A857661A69D1EADD">
    <w:name w:val="8896F7E65EE84E66A857661A69D1EADD"/>
    <w:rsid w:val="00C31906"/>
  </w:style>
  <w:style w:type="paragraph" w:customStyle="1" w:styleId="5E1BDE642102486E99D58A00BBC750A8">
    <w:name w:val="5E1BDE642102486E99D58A00BBC750A8"/>
    <w:rsid w:val="00C31906"/>
  </w:style>
  <w:style w:type="paragraph" w:customStyle="1" w:styleId="25CC551F6478408095F4CE28C0C62F12">
    <w:name w:val="25CC551F6478408095F4CE28C0C62F12"/>
    <w:rsid w:val="00C31906"/>
  </w:style>
  <w:style w:type="paragraph" w:customStyle="1" w:styleId="48AC4AC2346F4BDDA4D8CB52D6509CA4">
    <w:name w:val="48AC4AC2346F4BDDA4D8CB52D6509CA4"/>
    <w:rsid w:val="00C31906"/>
  </w:style>
  <w:style w:type="paragraph" w:customStyle="1" w:styleId="7F5D95C8F846431EAA4B016C356068AC">
    <w:name w:val="7F5D95C8F846431EAA4B016C356068AC"/>
    <w:rsid w:val="00C31906"/>
  </w:style>
  <w:style w:type="paragraph" w:customStyle="1" w:styleId="1F51722A004644EF990BE5F88277070A">
    <w:name w:val="1F51722A004644EF990BE5F88277070A"/>
    <w:rsid w:val="00C31906"/>
  </w:style>
  <w:style w:type="paragraph" w:customStyle="1" w:styleId="148831FCD4F64BB295556A7CB9C60D8A">
    <w:name w:val="148831FCD4F64BB295556A7CB9C60D8A"/>
    <w:rsid w:val="00C31906"/>
  </w:style>
  <w:style w:type="paragraph" w:customStyle="1" w:styleId="051C823CBC7F42929CC85B6E79B6BD82">
    <w:name w:val="051C823CBC7F42929CC85B6E79B6BD82"/>
    <w:rsid w:val="00C31906"/>
  </w:style>
  <w:style w:type="paragraph" w:customStyle="1" w:styleId="D635198BD5314689A0D213800EC36834">
    <w:name w:val="D635198BD5314689A0D213800EC36834"/>
    <w:rsid w:val="00C31906"/>
  </w:style>
  <w:style w:type="paragraph" w:customStyle="1" w:styleId="02299C38F3B1409D82ABCB4F11545911">
    <w:name w:val="02299C38F3B1409D82ABCB4F11545911"/>
    <w:rsid w:val="00C31906"/>
  </w:style>
  <w:style w:type="paragraph" w:customStyle="1" w:styleId="2853AE6107974C6F93706B164A497DEC">
    <w:name w:val="2853AE6107974C6F93706B164A497DEC"/>
    <w:rsid w:val="00C31906"/>
  </w:style>
  <w:style w:type="paragraph" w:customStyle="1" w:styleId="4266A2B9D74641D991E08DA9E4F4D958">
    <w:name w:val="4266A2B9D74641D991E08DA9E4F4D958"/>
    <w:rsid w:val="00C31906"/>
  </w:style>
  <w:style w:type="paragraph" w:customStyle="1" w:styleId="E3AD32D33CD44F319FC4FDFC5E58DD4D">
    <w:name w:val="E3AD32D33CD44F319FC4FDFC5E58DD4D"/>
    <w:rsid w:val="00C31906"/>
  </w:style>
  <w:style w:type="paragraph" w:customStyle="1" w:styleId="096369FEF9194F028EC675E1C4EE6C49">
    <w:name w:val="096369FEF9194F028EC675E1C4EE6C49"/>
    <w:rsid w:val="00C31906"/>
  </w:style>
  <w:style w:type="paragraph" w:customStyle="1" w:styleId="0E4B58A35FC14CBFA84CD4FE8384D134">
    <w:name w:val="0E4B58A35FC14CBFA84CD4FE8384D134"/>
    <w:rsid w:val="00C31906"/>
  </w:style>
  <w:style w:type="paragraph" w:customStyle="1" w:styleId="F865816B2A2642609C29A90C6478BA05">
    <w:name w:val="F865816B2A2642609C29A90C6478BA05"/>
    <w:rsid w:val="00C31906"/>
  </w:style>
  <w:style w:type="paragraph" w:customStyle="1" w:styleId="D47B94C2469B45FD806A0DA350D6DD44">
    <w:name w:val="D47B94C2469B45FD806A0DA350D6DD44"/>
    <w:rsid w:val="00C31906"/>
  </w:style>
  <w:style w:type="paragraph" w:customStyle="1" w:styleId="D2F98F348CEA4FF38F47D219F2C71E16">
    <w:name w:val="D2F98F348CEA4FF38F47D219F2C71E16"/>
    <w:rsid w:val="00C31906"/>
  </w:style>
  <w:style w:type="paragraph" w:customStyle="1" w:styleId="0299F99F01F04B23BE364BACC52DCA32">
    <w:name w:val="0299F99F01F04B23BE364BACC52DCA32"/>
    <w:rsid w:val="00C31906"/>
  </w:style>
  <w:style w:type="paragraph" w:customStyle="1" w:styleId="2C0AC87405DE4EA7A4B2C795419B7D62">
    <w:name w:val="2C0AC87405DE4EA7A4B2C795419B7D62"/>
    <w:rsid w:val="00C31906"/>
  </w:style>
  <w:style w:type="paragraph" w:customStyle="1" w:styleId="8B7FE89E2E7B4CDCB7731EBF8CE96D1D">
    <w:name w:val="8B7FE89E2E7B4CDCB7731EBF8CE96D1D"/>
    <w:rsid w:val="00C31906"/>
  </w:style>
  <w:style w:type="paragraph" w:customStyle="1" w:styleId="99083D10E06E42D8B19F2E70D235094E">
    <w:name w:val="99083D10E06E42D8B19F2E70D235094E"/>
    <w:rsid w:val="00C31906"/>
  </w:style>
  <w:style w:type="paragraph" w:customStyle="1" w:styleId="3A2E9840785645AD992C7396D615D8B6">
    <w:name w:val="3A2E9840785645AD992C7396D615D8B6"/>
    <w:rsid w:val="00C31906"/>
  </w:style>
  <w:style w:type="paragraph" w:customStyle="1" w:styleId="1906B3F2AEA1431C8105A62AE6733CFE">
    <w:name w:val="1906B3F2AEA1431C8105A62AE6733CFE"/>
    <w:rsid w:val="00C31906"/>
  </w:style>
  <w:style w:type="paragraph" w:customStyle="1" w:styleId="F96A0174036A4ABA8C88BF08335E3557">
    <w:name w:val="F96A0174036A4ABA8C88BF08335E3557"/>
    <w:rsid w:val="00C31906"/>
  </w:style>
  <w:style w:type="paragraph" w:customStyle="1" w:styleId="2719588073AF4F8DA858D84C58FCF628">
    <w:name w:val="2719588073AF4F8DA858D84C58FCF628"/>
    <w:rsid w:val="00C31906"/>
  </w:style>
  <w:style w:type="paragraph" w:customStyle="1" w:styleId="DD183E20E9604F6CA4BB603389B29D2B">
    <w:name w:val="DD183E20E9604F6CA4BB603389B29D2B"/>
    <w:rsid w:val="00C31906"/>
  </w:style>
  <w:style w:type="paragraph" w:customStyle="1" w:styleId="15352476C4004188B0EDBAC58E0E8652">
    <w:name w:val="15352476C4004188B0EDBAC58E0E8652"/>
    <w:rsid w:val="00C31906"/>
  </w:style>
  <w:style w:type="paragraph" w:customStyle="1" w:styleId="4EF290078A474702B254B62812D58BAE">
    <w:name w:val="4EF290078A474702B254B62812D58BAE"/>
    <w:rsid w:val="00C31906"/>
  </w:style>
  <w:style w:type="paragraph" w:customStyle="1" w:styleId="E898B91043B642DCA5A23C72298E1893">
    <w:name w:val="E898B91043B642DCA5A23C72298E1893"/>
    <w:rsid w:val="00C31906"/>
  </w:style>
  <w:style w:type="paragraph" w:customStyle="1" w:styleId="6DE3F66FD48046AA98DA29C9E4823CC9">
    <w:name w:val="6DE3F66FD48046AA98DA29C9E4823CC9"/>
    <w:rsid w:val="00C31906"/>
  </w:style>
  <w:style w:type="paragraph" w:customStyle="1" w:styleId="0C46298432384E2FBCF0A0A3AF5193EE">
    <w:name w:val="0C46298432384E2FBCF0A0A3AF5193EE"/>
    <w:rsid w:val="00C31906"/>
  </w:style>
  <w:style w:type="paragraph" w:customStyle="1" w:styleId="7C1E25D8117441778FFBB51685F642F9">
    <w:name w:val="7C1E25D8117441778FFBB51685F642F9"/>
    <w:rsid w:val="00C31906"/>
  </w:style>
  <w:style w:type="paragraph" w:customStyle="1" w:styleId="C52739D6EA384ED9948B03C18F07DE78">
    <w:name w:val="C52739D6EA384ED9948B03C18F07DE78"/>
    <w:rsid w:val="00C31906"/>
  </w:style>
  <w:style w:type="paragraph" w:customStyle="1" w:styleId="4E50C3901218479D975F71477166F544">
    <w:name w:val="4E50C3901218479D975F71477166F544"/>
    <w:rsid w:val="00C31906"/>
  </w:style>
  <w:style w:type="paragraph" w:customStyle="1" w:styleId="1A8F4106352C49C98553148C7FF928C2">
    <w:name w:val="1A8F4106352C49C98553148C7FF928C2"/>
    <w:rsid w:val="00C31906"/>
  </w:style>
  <w:style w:type="paragraph" w:customStyle="1" w:styleId="39543EC3FE2A4C20AA70CE90BED3A8C41">
    <w:name w:val="39543EC3FE2A4C20AA70CE90BED3A8C41"/>
    <w:rsid w:val="00C31906"/>
    <w:pPr>
      <w:spacing w:after="0" w:line="240" w:lineRule="auto"/>
    </w:pPr>
    <w:rPr>
      <w:rFonts w:ascii="Segoe UI" w:eastAsia="Times New Roman" w:hAnsi="Segoe UI" w:cs="Times New Roman"/>
    </w:rPr>
  </w:style>
  <w:style w:type="paragraph" w:customStyle="1" w:styleId="3A2E9840785645AD992C7396D615D8B61">
    <w:name w:val="3A2E9840785645AD992C7396D615D8B61"/>
    <w:rsid w:val="00C31906"/>
    <w:pPr>
      <w:keepNext/>
      <w:keepLines/>
      <w:numPr>
        <w:ilvl w:val="1"/>
        <w:numId w:val="1"/>
      </w:numPr>
      <w:spacing w:before="240" w:after="60" w:line="240" w:lineRule="auto"/>
      <w:outlineLvl w:val="1"/>
    </w:pPr>
    <w:rPr>
      <w:rFonts w:ascii="Segoe UI" w:eastAsia="Times New Roman" w:hAnsi="Segoe UI" w:cs="Arial"/>
      <w:b/>
      <w:bCs/>
      <w:iCs/>
      <w:sz w:val="24"/>
      <w:szCs w:val="28"/>
    </w:rPr>
  </w:style>
  <w:style w:type="paragraph" w:customStyle="1" w:styleId="F96A0174036A4ABA8C88BF08335E35571">
    <w:name w:val="F96A0174036A4ABA8C88BF08335E35571"/>
    <w:rsid w:val="00C31906"/>
    <w:pPr>
      <w:spacing w:after="0" w:line="240" w:lineRule="auto"/>
    </w:pPr>
    <w:rPr>
      <w:rFonts w:ascii="Segoe UI" w:eastAsia="Times New Roman" w:hAnsi="Segoe UI" w:cs="Times New Roman"/>
    </w:rPr>
  </w:style>
  <w:style w:type="paragraph" w:customStyle="1" w:styleId="2719588073AF4F8DA858D84C58FCF6281">
    <w:name w:val="2719588073AF4F8DA858D84C58FCF6281"/>
    <w:rsid w:val="00C31906"/>
    <w:pPr>
      <w:spacing w:after="0" w:line="240" w:lineRule="auto"/>
    </w:pPr>
    <w:rPr>
      <w:rFonts w:ascii="Segoe UI" w:eastAsia="Times New Roman" w:hAnsi="Segoe UI" w:cs="Times New Roman"/>
    </w:rPr>
  </w:style>
  <w:style w:type="paragraph" w:customStyle="1" w:styleId="15352476C4004188B0EDBAC58E0E86521">
    <w:name w:val="15352476C4004188B0EDBAC58E0E86521"/>
    <w:rsid w:val="00C31906"/>
    <w:pPr>
      <w:spacing w:after="0" w:line="240" w:lineRule="auto"/>
    </w:pPr>
    <w:rPr>
      <w:rFonts w:ascii="Segoe UI" w:eastAsia="Times New Roman" w:hAnsi="Segoe UI" w:cs="Times New Roman"/>
    </w:rPr>
  </w:style>
  <w:style w:type="paragraph" w:customStyle="1" w:styleId="4EF290078A474702B254B62812D58BAE1">
    <w:name w:val="4EF290078A474702B254B62812D58BAE1"/>
    <w:rsid w:val="00C31906"/>
    <w:pPr>
      <w:spacing w:after="0" w:line="240" w:lineRule="auto"/>
    </w:pPr>
    <w:rPr>
      <w:rFonts w:ascii="Segoe UI" w:eastAsia="Times New Roman" w:hAnsi="Segoe UI" w:cs="Times New Roman"/>
    </w:rPr>
  </w:style>
  <w:style w:type="paragraph" w:customStyle="1" w:styleId="6DE3F66FD48046AA98DA29C9E4823CC91">
    <w:name w:val="6DE3F66FD48046AA98DA29C9E4823CC91"/>
    <w:rsid w:val="00C31906"/>
    <w:pPr>
      <w:spacing w:after="0" w:line="240" w:lineRule="auto"/>
    </w:pPr>
    <w:rPr>
      <w:rFonts w:ascii="Segoe UI" w:eastAsia="Times New Roman" w:hAnsi="Segoe UI" w:cs="Times New Roman"/>
    </w:rPr>
  </w:style>
  <w:style w:type="paragraph" w:customStyle="1" w:styleId="0C46298432384E2FBCF0A0A3AF5193EE1">
    <w:name w:val="0C46298432384E2FBCF0A0A3AF5193EE1"/>
    <w:rsid w:val="00C31906"/>
    <w:pPr>
      <w:spacing w:after="0" w:line="240" w:lineRule="auto"/>
    </w:pPr>
    <w:rPr>
      <w:rFonts w:ascii="Segoe UI" w:eastAsia="Times New Roman" w:hAnsi="Segoe UI" w:cs="Times New Roman"/>
    </w:rPr>
  </w:style>
  <w:style w:type="paragraph" w:customStyle="1" w:styleId="7C1E25D8117441778FFBB51685F642F91">
    <w:name w:val="7C1E25D8117441778FFBB51685F642F91"/>
    <w:rsid w:val="00C31906"/>
    <w:pPr>
      <w:spacing w:after="0" w:line="240" w:lineRule="auto"/>
    </w:pPr>
    <w:rPr>
      <w:rFonts w:ascii="Segoe UI" w:eastAsia="Times New Roman" w:hAnsi="Segoe UI" w:cs="Times New Roman"/>
    </w:rPr>
  </w:style>
  <w:style w:type="paragraph" w:customStyle="1" w:styleId="C52739D6EA384ED9948B03C18F07DE781">
    <w:name w:val="C52739D6EA384ED9948B03C18F07DE781"/>
    <w:rsid w:val="00C31906"/>
    <w:pPr>
      <w:spacing w:after="0" w:line="240" w:lineRule="auto"/>
    </w:pPr>
    <w:rPr>
      <w:rFonts w:ascii="Segoe UI" w:eastAsia="Times New Roman" w:hAnsi="Segoe UI" w:cs="Times New Roman"/>
    </w:rPr>
  </w:style>
  <w:style w:type="paragraph" w:customStyle="1" w:styleId="4E50C3901218479D975F71477166F5441">
    <w:name w:val="4E50C3901218479D975F71477166F5441"/>
    <w:rsid w:val="00C31906"/>
    <w:pPr>
      <w:spacing w:after="0" w:line="240" w:lineRule="auto"/>
    </w:pPr>
    <w:rPr>
      <w:rFonts w:ascii="Segoe UI" w:eastAsia="Times New Roman" w:hAnsi="Segoe UI" w:cs="Times New Roman"/>
    </w:rPr>
  </w:style>
  <w:style w:type="paragraph" w:customStyle="1" w:styleId="1A8F4106352C49C98553148C7FF928C21">
    <w:name w:val="1A8F4106352C49C98553148C7FF928C21"/>
    <w:rsid w:val="00C31906"/>
    <w:pPr>
      <w:spacing w:after="0" w:line="240" w:lineRule="auto"/>
    </w:pPr>
    <w:rPr>
      <w:rFonts w:ascii="Segoe UI" w:eastAsia="Times New Roman" w:hAnsi="Segoe UI" w:cs="Times New Roman"/>
    </w:rPr>
  </w:style>
  <w:style w:type="paragraph" w:customStyle="1" w:styleId="351922A6C90E44E2972012A48B45AB4F1">
    <w:name w:val="351922A6C90E44E2972012A48B45AB4F1"/>
    <w:rsid w:val="00C31906"/>
    <w:pPr>
      <w:spacing w:after="0" w:line="240" w:lineRule="auto"/>
    </w:pPr>
    <w:rPr>
      <w:rFonts w:ascii="Segoe UI" w:eastAsia="Times New Roman" w:hAnsi="Segoe UI" w:cs="Times New Roman"/>
    </w:rPr>
  </w:style>
  <w:style w:type="paragraph" w:customStyle="1" w:styleId="84218B7A0A084549B5F107DABCA0A6571">
    <w:name w:val="84218B7A0A084549B5F107DABCA0A6571"/>
    <w:rsid w:val="00C31906"/>
    <w:pPr>
      <w:spacing w:after="0" w:line="240" w:lineRule="auto"/>
    </w:pPr>
    <w:rPr>
      <w:rFonts w:ascii="Segoe UI" w:eastAsia="Times New Roman" w:hAnsi="Segoe UI" w:cs="Times New Roman"/>
    </w:rPr>
  </w:style>
  <w:style w:type="character" w:styleId="Hervorhebung">
    <w:name w:val="Emphasis"/>
    <w:uiPriority w:val="3"/>
    <w:rsid w:val="00EC5975"/>
    <w:rPr>
      <w:b/>
      <w:iCs/>
    </w:rPr>
  </w:style>
  <w:style w:type="paragraph" w:customStyle="1" w:styleId="0895A3EA831043C5B5CD2C94103BABAC1">
    <w:name w:val="0895A3EA831043C5B5CD2C94103BABAC1"/>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1">
    <w:name w:val="680B1AF984FC4984A00F364D59D87BEE1"/>
    <w:rsid w:val="00C31906"/>
    <w:pPr>
      <w:spacing w:after="0" w:line="240" w:lineRule="auto"/>
    </w:pPr>
    <w:rPr>
      <w:rFonts w:ascii="Segoe UI" w:eastAsia="Times New Roman" w:hAnsi="Segoe UI" w:cs="Times New Roman"/>
    </w:rPr>
  </w:style>
  <w:style w:type="paragraph" w:customStyle="1" w:styleId="EC0A07684B1749B38A9A63CD988B4A7C1">
    <w:name w:val="EC0A07684B1749B38A9A63CD988B4A7C1"/>
    <w:rsid w:val="00C31906"/>
    <w:pPr>
      <w:spacing w:after="0" w:line="240" w:lineRule="auto"/>
    </w:pPr>
    <w:rPr>
      <w:rFonts w:ascii="Segoe UI" w:eastAsia="Times New Roman" w:hAnsi="Segoe UI" w:cs="Times New Roman"/>
    </w:rPr>
  </w:style>
  <w:style w:type="paragraph" w:customStyle="1" w:styleId="39543EC3FE2A4C20AA70CE90BED3A8C42">
    <w:name w:val="39543EC3FE2A4C20AA70CE90BED3A8C42"/>
    <w:rsid w:val="00C31906"/>
    <w:pPr>
      <w:spacing w:after="0" w:line="240" w:lineRule="auto"/>
    </w:pPr>
    <w:rPr>
      <w:rFonts w:ascii="Segoe UI" w:eastAsia="Times New Roman" w:hAnsi="Segoe UI" w:cs="Times New Roman"/>
    </w:rPr>
  </w:style>
  <w:style w:type="paragraph" w:customStyle="1" w:styleId="3A2E9840785645AD992C7396D615D8B62">
    <w:name w:val="3A2E9840785645AD992C7396D615D8B62"/>
    <w:rsid w:val="00C31906"/>
    <w:pPr>
      <w:keepNext/>
      <w:keepLines/>
      <w:tabs>
        <w:tab w:val="num" w:pos="1440"/>
      </w:tabs>
      <w:spacing w:before="240" w:after="60" w:line="240" w:lineRule="auto"/>
      <w:ind w:left="1440" w:hanging="720"/>
      <w:outlineLvl w:val="1"/>
    </w:pPr>
    <w:rPr>
      <w:rFonts w:ascii="Segoe UI" w:eastAsia="Times New Roman" w:hAnsi="Segoe UI" w:cs="Arial"/>
      <w:b/>
      <w:bCs/>
      <w:iCs/>
      <w:sz w:val="24"/>
      <w:szCs w:val="28"/>
    </w:rPr>
  </w:style>
  <w:style w:type="paragraph" w:customStyle="1" w:styleId="F96A0174036A4ABA8C88BF08335E35572">
    <w:name w:val="F96A0174036A4ABA8C88BF08335E35572"/>
    <w:rsid w:val="00C31906"/>
    <w:pPr>
      <w:spacing w:after="0" w:line="240" w:lineRule="auto"/>
    </w:pPr>
    <w:rPr>
      <w:rFonts w:ascii="Segoe UI" w:eastAsia="Times New Roman" w:hAnsi="Segoe UI" w:cs="Times New Roman"/>
    </w:rPr>
  </w:style>
  <w:style w:type="paragraph" w:customStyle="1" w:styleId="2719588073AF4F8DA858D84C58FCF6282">
    <w:name w:val="2719588073AF4F8DA858D84C58FCF6282"/>
    <w:rsid w:val="00C31906"/>
    <w:pPr>
      <w:spacing w:after="0" w:line="240" w:lineRule="auto"/>
    </w:pPr>
    <w:rPr>
      <w:rFonts w:ascii="Segoe UI" w:eastAsia="Times New Roman" w:hAnsi="Segoe UI" w:cs="Times New Roman"/>
    </w:rPr>
  </w:style>
  <w:style w:type="paragraph" w:customStyle="1" w:styleId="15352476C4004188B0EDBAC58E0E86522">
    <w:name w:val="15352476C4004188B0EDBAC58E0E86522"/>
    <w:rsid w:val="00C31906"/>
    <w:pPr>
      <w:spacing w:after="0" w:line="240" w:lineRule="auto"/>
    </w:pPr>
    <w:rPr>
      <w:rFonts w:ascii="Segoe UI" w:eastAsia="Times New Roman" w:hAnsi="Segoe UI" w:cs="Times New Roman"/>
    </w:rPr>
  </w:style>
  <w:style w:type="paragraph" w:customStyle="1" w:styleId="4EF290078A474702B254B62812D58BAE2">
    <w:name w:val="4EF290078A474702B254B62812D58BAE2"/>
    <w:rsid w:val="00C31906"/>
    <w:pPr>
      <w:spacing w:after="0" w:line="240" w:lineRule="auto"/>
    </w:pPr>
    <w:rPr>
      <w:rFonts w:ascii="Segoe UI" w:eastAsia="Times New Roman" w:hAnsi="Segoe UI" w:cs="Times New Roman"/>
    </w:rPr>
  </w:style>
  <w:style w:type="paragraph" w:customStyle="1" w:styleId="6DE3F66FD48046AA98DA29C9E4823CC92">
    <w:name w:val="6DE3F66FD48046AA98DA29C9E4823CC92"/>
    <w:rsid w:val="00C31906"/>
    <w:pPr>
      <w:spacing w:after="0" w:line="240" w:lineRule="auto"/>
    </w:pPr>
    <w:rPr>
      <w:rFonts w:ascii="Segoe UI" w:eastAsia="Times New Roman" w:hAnsi="Segoe UI" w:cs="Times New Roman"/>
    </w:rPr>
  </w:style>
  <w:style w:type="paragraph" w:customStyle="1" w:styleId="0C46298432384E2FBCF0A0A3AF5193EE2">
    <w:name w:val="0C46298432384E2FBCF0A0A3AF5193EE2"/>
    <w:rsid w:val="00C31906"/>
    <w:pPr>
      <w:spacing w:after="0" w:line="240" w:lineRule="auto"/>
    </w:pPr>
    <w:rPr>
      <w:rFonts w:ascii="Segoe UI" w:eastAsia="Times New Roman" w:hAnsi="Segoe UI" w:cs="Times New Roman"/>
    </w:rPr>
  </w:style>
  <w:style w:type="paragraph" w:customStyle="1" w:styleId="7C1E25D8117441778FFBB51685F642F92">
    <w:name w:val="7C1E25D8117441778FFBB51685F642F92"/>
    <w:rsid w:val="00C31906"/>
    <w:pPr>
      <w:spacing w:after="0" w:line="240" w:lineRule="auto"/>
    </w:pPr>
    <w:rPr>
      <w:rFonts w:ascii="Segoe UI" w:eastAsia="Times New Roman" w:hAnsi="Segoe UI" w:cs="Times New Roman"/>
    </w:rPr>
  </w:style>
  <w:style w:type="paragraph" w:customStyle="1" w:styleId="C52739D6EA384ED9948B03C18F07DE782">
    <w:name w:val="C52739D6EA384ED9948B03C18F07DE782"/>
    <w:rsid w:val="00C31906"/>
    <w:pPr>
      <w:spacing w:after="0" w:line="240" w:lineRule="auto"/>
    </w:pPr>
    <w:rPr>
      <w:rFonts w:ascii="Segoe UI" w:eastAsia="Times New Roman" w:hAnsi="Segoe UI" w:cs="Times New Roman"/>
    </w:rPr>
  </w:style>
  <w:style w:type="paragraph" w:customStyle="1" w:styleId="4E50C3901218479D975F71477166F5442">
    <w:name w:val="4E50C3901218479D975F71477166F5442"/>
    <w:rsid w:val="00C31906"/>
    <w:pPr>
      <w:spacing w:after="0" w:line="240" w:lineRule="auto"/>
    </w:pPr>
    <w:rPr>
      <w:rFonts w:ascii="Segoe UI" w:eastAsia="Times New Roman" w:hAnsi="Segoe UI" w:cs="Times New Roman"/>
    </w:rPr>
  </w:style>
  <w:style w:type="paragraph" w:customStyle="1" w:styleId="1A8F4106352C49C98553148C7FF928C22">
    <w:name w:val="1A8F4106352C49C98553148C7FF928C22"/>
    <w:rsid w:val="00C31906"/>
    <w:pPr>
      <w:spacing w:after="0" w:line="240" w:lineRule="auto"/>
    </w:pPr>
    <w:rPr>
      <w:rFonts w:ascii="Segoe UI" w:eastAsia="Times New Roman" w:hAnsi="Segoe UI" w:cs="Times New Roman"/>
    </w:rPr>
  </w:style>
  <w:style w:type="paragraph" w:customStyle="1" w:styleId="351922A6C90E44E2972012A48B45AB4F2">
    <w:name w:val="351922A6C90E44E2972012A48B45AB4F2"/>
    <w:rsid w:val="00C31906"/>
    <w:pPr>
      <w:spacing w:after="0" w:line="240" w:lineRule="auto"/>
    </w:pPr>
    <w:rPr>
      <w:rFonts w:ascii="Segoe UI" w:eastAsia="Times New Roman" w:hAnsi="Segoe UI" w:cs="Times New Roman"/>
    </w:rPr>
  </w:style>
  <w:style w:type="paragraph" w:customStyle="1" w:styleId="84218B7A0A084549B5F107DABCA0A6572">
    <w:name w:val="84218B7A0A084549B5F107DABCA0A6572"/>
    <w:rsid w:val="00C31906"/>
    <w:pPr>
      <w:spacing w:after="0" w:line="240" w:lineRule="auto"/>
    </w:pPr>
    <w:rPr>
      <w:rFonts w:ascii="Segoe UI" w:eastAsia="Times New Roman" w:hAnsi="Segoe UI" w:cs="Times New Roman"/>
    </w:rPr>
  </w:style>
  <w:style w:type="paragraph" w:customStyle="1" w:styleId="0895A3EA831043C5B5CD2C94103BABAC2">
    <w:name w:val="0895A3EA831043C5B5CD2C94103BABAC2"/>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2">
    <w:name w:val="680B1AF984FC4984A00F364D59D87BEE2"/>
    <w:rsid w:val="00C31906"/>
    <w:pPr>
      <w:spacing w:after="0" w:line="240" w:lineRule="auto"/>
    </w:pPr>
    <w:rPr>
      <w:rFonts w:ascii="Segoe UI" w:eastAsia="Times New Roman" w:hAnsi="Segoe UI" w:cs="Times New Roman"/>
    </w:rPr>
  </w:style>
  <w:style w:type="paragraph" w:customStyle="1" w:styleId="EC0A07684B1749B38A9A63CD988B4A7C2">
    <w:name w:val="EC0A07684B1749B38A9A63CD988B4A7C2"/>
    <w:rsid w:val="00C31906"/>
    <w:pPr>
      <w:spacing w:after="0" w:line="240" w:lineRule="auto"/>
    </w:pPr>
    <w:rPr>
      <w:rFonts w:ascii="Segoe UI" w:eastAsia="Times New Roman" w:hAnsi="Segoe UI" w:cs="Times New Roman"/>
    </w:rPr>
  </w:style>
  <w:style w:type="paragraph" w:customStyle="1" w:styleId="39543EC3FE2A4C20AA70CE90BED3A8C43">
    <w:name w:val="39543EC3FE2A4C20AA70CE90BED3A8C43"/>
    <w:rsid w:val="00C31906"/>
    <w:pPr>
      <w:spacing w:after="0" w:line="240" w:lineRule="auto"/>
    </w:pPr>
    <w:rPr>
      <w:rFonts w:ascii="Segoe UI" w:eastAsia="Times New Roman" w:hAnsi="Segoe UI" w:cs="Times New Roman"/>
    </w:rPr>
  </w:style>
  <w:style w:type="paragraph" w:customStyle="1" w:styleId="3A2E9840785645AD992C7396D615D8B63">
    <w:name w:val="3A2E9840785645AD992C7396D615D8B63"/>
    <w:rsid w:val="00C31906"/>
    <w:pPr>
      <w:keepNext/>
      <w:keepLines/>
      <w:tabs>
        <w:tab w:val="num" w:pos="1440"/>
      </w:tabs>
      <w:spacing w:before="240" w:after="60" w:line="240" w:lineRule="auto"/>
      <w:ind w:left="1440" w:hanging="720"/>
      <w:outlineLvl w:val="1"/>
    </w:pPr>
    <w:rPr>
      <w:rFonts w:ascii="Segoe UI" w:eastAsia="Times New Roman" w:hAnsi="Segoe UI" w:cs="Arial"/>
      <w:b/>
      <w:bCs/>
      <w:iCs/>
      <w:sz w:val="24"/>
      <w:szCs w:val="28"/>
    </w:rPr>
  </w:style>
  <w:style w:type="paragraph" w:customStyle="1" w:styleId="F96A0174036A4ABA8C88BF08335E35573">
    <w:name w:val="F96A0174036A4ABA8C88BF08335E35573"/>
    <w:rsid w:val="00C31906"/>
    <w:pPr>
      <w:spacing w:after="0" w:line="240" w:lineRule="auto"/>
    </w:pPr>
    <w:rPr>
      <w:rFonts w:ascii="Segoe UI" w:eastAsia="Times New Roman" w:hAnsi="Segoe UI" w:cs="Times New Roman"/>
    </w:rPr>
  </w:style>
  <w:style w:type="paragraph" w:customStyle="1" w:styleId="2719588073AF4F8DA858D84C58FCF6283">
    <w:name w:val="2719588073AF4F8DA858D84C58FCF6283"/>
    <w:rsid w:val="00C31906"/>
    <w:pPr>
      <w:spacing w:after="0" w:line="240" w:lineRule="auto"/>
    </w:pPr>
    <w:rPr>
      <w:rFonts w:ascii="Segoe UI" w:eastAsia="Times New Roman" w:hAnsi="Segoe UI" w:cs="Times New Roman"/>
    </w:rPr>
  </w:style>
  <w:style w:type="paragraph" w:customStyle="1" w:styleId="15352476C4004188B0EDBAC58E0E86523">
    <w:name w:val="15352476C4004188B0EDBAC58E0E86523"/>
    <w:rsid w:val="00C31906"/>
    <w:pPr>
      <w:spacing w:after="0" w:line="240" w:lineRule="auto"/>
    </w:pPr>
    <w:rPr>
      <w:rFonts w:ascii="Segoe UI" w:eastAsia="Times New Roman" w:hAnsi="Segoe UI" w:cs="Times New Roman"/>
    </w:rPr>
  </w:style>
  <w:style w:type="paragraph" w:customStyle="1" w:styleId="4EF290078A474702B254B62812D58BAE3">
    <w:name w:val="4EF290078A474702B254B62812D58BAE3"/>
    <w:rsid w:val="00C31906"/>
    <w:pPr>
      <w:spacing w:after="0" w:line="240" w:lineRule="auto"/>
    </w:pPr>
    <w:rPr>
      <w:rFonts w:ascii="Segoe UI" w:eastAsia="Times New Roman" w:hAnsi="Segoe UI" w:cs="Times New Roman"/>
    </w:rPr>
  </w:style>
  <w:style w:type="paragraph" w:customStyle="1" w:styleId="6DE3F66FD48046AA98DA29C9E4823CC93">
    <w:name w:val="6DE3F66FD48046AA98DA29C9E4823CC93"/>
    <w:rsid w:val="00C31906"/>
    <w:pPr>
      <w:spacing w:after="0" w:line="240" w:lineRule="auto"/>
    </w:pPr>
    <w:rPr>
      <w:rFonts w:ascii="Segoe UI" w:eastAsia="Times New Roman" w:hAnsi="Segoe UI" w:cs="Times New Roman"/>
    </w:rPr>
  </w:style>
  <w:style w:type="paragraph" w:customStyle="1" w:styleId="0C46298432384E2FBCF0A0A3AF5193EE3">
    <w:name w:val="0C46298432384E2FBCF0A0A3AF5193EE3"/>
    <w:rsid w:val="00C31906"/>
    <w:pPr>
      <w:spacing w:after="0" w:line="240" w:lineRule="auto"/>
    </w:pPr>
    <w:rPr>
      <w:rFonts w:ascii="Segoe UI" w:eastAsia="Times New Roman" w:hAnsi="Segoe UI" w:cs="Times New Roman"/>
    </w:rPr>
  </w:style>
  <w:style w:type="paragraph" w:customStyle="1" w:styleId="7C1E25D8117441778FFBB51685F642F93">
    <w:name w:val="7C1E25D8117441778FFBB51685F642F93"/>
    <w:rsid w:val="00C31906"/>
    <w:pPr>
      <w:spacing w:after="0" w:line="240" w:lineRule="auto"/>
    </w:pPr>
    <w:rPr>
      <w:rFonts w:ascii="Segoe UI" w:eastAsia="Times New Roman" w:hAnsi="Segoe UI" w:cs="Times New Roman"/>
    </w:rPr>
  </w:style>
  <w:style w:type="paragraph" w:customStyle="1" w:styleId="C52739D6EA384ED9948B03C18F07DE783">
    <w:name w:val="C52739D6EA384ED9948B03C18F07DE783"/>
    <w:rsid w:val="00C31906"/>
    <w:pPr>
      <w:spacing w:after="0" w:line="240" w:lineRule="auto"/>
    </w:pPr>
    <w:rPr>
      <w:rFonts w:ascii="Segoe UI" w:eastAsia="Times New Roman" w:hAnsi="Segoe UI" w:cs="Times New Roman"/>
    </w:rPr>
  </w:style>
  <w:style w:type="paragraph" w:customStyle="1" w:styleId="4E50C3901218479D975F71477166F5443">
    <w:name w:val="4E50C3901218479D975F71477166F5443"/>
    <w:rsid w:val="00C31906"/>
    <w:pPr>
      <w:spacing w:after="0" w:line="240" w:lineRule="auto"/>
    </w:pPr>
    <w:rPr>
      <w:rFonts w:ascii="Segoe UI" w:eastAsia="Times New Roman" w:hAnsi="Segoe UI" w:cs="Times New Roman"/>
    </w:rPr>
  </w:style>
  <w:style w:type="paragraph" w:customStyle="1" w:styleId="1A8F4106352C49C98553148C7FF928C23">
    <w:name w:val="1A8F4106352C49C98553148C7FF928C23"/>
    <w:rsid w:val="00C31906"/>
    <w:pPr>
      <w:spacing w:after="0" w:line="240" w:lineRule="auto"/>
    </w:pPr>
    <w:rPr>
      <w:rFonts w:ascii="Segoe UI" w:eastAsia="Times New Roman" w:hAnsi="Segoe UI" w:cs="Times New Roman"/>
    </w:rPr>
  </w:style>
  <w:style w:type="paragraph" w:customStyle="1" w:styleId="BBB9F76F216B4C75BE2FE894DBFBCC86">
    <w:name w:val="BBB9F76F216B4C75BE2FE894DBFBCC86"/>
    <w:rsid w:val="00C31906"/>
    <w:pPr>
      <w:spacing w:after="0" w:line="240" w:lineRule="auto"/>
    </w:pPr>
    <w:rPr>
      <w:rFonts w:ascii="Segoe UI" w:eastAsia="Times New Roman" w:hAnsi="Segoe UI" w:cs="Times New Roman"/>
    </w:rPr>
  </w:style>
  <w:style w:type="paragraph" w:customStyle="1" w:styleId="9735555502234A019CC9721C6D82568F">
    <w:name w:val="9735555502234A019CC9721C6D82568F"/>
    <w:rsid w:val="00C31906"/>
    <w:pPr>
      <w:spacing w:after="0" w:line="240" w:lineRule="auto"/>
    </w:pPr>
    <w:rPr>
      <w:rFonts w:ascii="Segoe UI" w:eastAsia="Times New Roman" w:hAnsi="Segoe UI" w:cs="Times New Roman"/>
    </w:rPr>
  </w:style>
  <w:style w:type="paragraph" w:customStyle="1" w:styleId="351922A6C90E44E2972012A48B45AB4F3">
    <w:name w:val="351922A6C90E44E2972012A48B45AB4F3"/>
    <w:rsid w:val="00C31906"/>
    <w:pPr>
      <w:spacing w:after="0" w:line="240" w:lineRule="auto"/>
    </w:pPr>
    <w:rPr>
      <w:rFonts w:ascii="Segoe UI" w:eastAsia="Times New Roman" w:hAnsi="Segoe UI" w:cs="Times New Roman"/>
    </w:rPr>
  </w:style>
  <w:style w:type="paragraph" w:customStyle="1" w:styleId="84218B7A0A084549B5F107DABCA0A6573">
    <w:name w:val="84218B7A0A084549B5F107DABCA0A6573"/>
    <w:rsid w:val="00C31906"/>
    <w:pPr>
      <w:spacing w:after="0" w:line="240" w:lineRule="auto"/>
    </w:pPr>
    <w:rPr>
      <w:rFonts w:ascii="Segoe UI" w:eastAsia="Times New Roman" w:hAnsi="Segoe UI" w:cs="Times New Roman"/>
    </w:rPr>
  </w:style>
  <w:style w:type="paragraph" w:customStyle="1" w:styleId="0895A3EA831043C5B5CD2C94103BABAC3">
    <w:name w:val="0895A3EA831043C5B5CD2C94103BABAC3"/>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3">
    <w:name w:val="680B1AF984FC4984A00F364D59D87BEE3"/>
    <w:rsid w:val="00C31906"/>
    <w:pPr>
      <w:spacing w:after="0" w:line="240" w:lineRule="auto"/>
    </w:pPr>
    <w:rPr>
      <w:rFonts w:ascii="Segoe UI" w:eastAsia="Times New Roman" w:hAnsi="Segoe UI" w:cs="Times New Roman"/>
    </w:rPr>
  </w:style>
  <w:style w:type="paragraph" w:customStyle="1" w:styleId="EC0A07684B1749B38A9A63CD988B4A7C3">
    <w:name w:val="EC0A07684B1749B38A9A63CD988B4A7C3"/>
    <w:rsid w:val="00C31906"/>
    <w:pPr>
      <w:spacing w:after="0" w:line="240" w:lineRule="auto"/>
    </w:pPr>
    <w:rPr>
      <w:rFonts w:ascii="Segoe UI" w:eastAsia="Times New Roman" w:hAnsi="Segoe UI" w:cs="Times New Roman"/>
    </w:rPr>
  </w:style>
  <w:style w:type="paragraph" w:customStyle="1" w:styleId="39543EC3FE2A4C20AA70CE90BED3A8C44">
    <w:name w:val="39543EC3FE2A4C20AA70CE90BED3A8C44"/>
    <w:rsid w:val="00C31906"/>
    <w:pPr>
      <w:spacing w:after="0" w:line="240" w:lineRule="auto"/>
    </w:pPr>
    <w:rPr>
      <w:rFonts w:ascii="Segoe UI" w:eastAsia="Times New Roman" w:hAnsi="Segoe UI" w:cs="Times New Roman"/>
    </w:rPr>
  </w:style>
  <w:style w:type="paragraph" w:customStyle="1" w:styleId="3A2E9840785645AD992C7396D615D8B64">
    <w:name w:val="3A2E9840785645AD992C7396D615D8B64"/>
    <w:rsid w:val="00C31906"/>
    <w:pPr>
      <w:keepNext/>
      <w:keepLines/>
      <w:tabs>
        <w:tab w:val="num" w:pos="1440"/>
      </w:tabs>
      <w:spacing w:before="240" w:after="60" w:line="240" w:lineRule="auto"/>
      <w:ind w:left="1440" w:hanging="720"/>
      <w:outlineLvl w:val="1"/>
    </w:pPr>
    <w:rPr>
      <w:rFonts w:ascii="Segoe UI" w:eastAsia="Times New Roman" w:hAnsi="Segoe UI" w:cs="Arial"/>
      <w:b/>
      <w:bCs/>
      <w:iCs/>
      <w:sz w:val="24"/>
      <w:szCs w:val="28"/>
    </w:rPr>
  </w:style>
  <w:style w:type="paragraph" w:customStyle="1" w:styleId="F96A0174036A4ABA8C88BF08335E35574">
    <w:name w:val="F96A0174036A4ABA8C88BF08335E35574"/>
    <w:rsid w:val="00C31906"/>
    <w:pPr>
      <w:spacing w:after="0" w:line="240" w:lineRule="auto"/>
    </w:pPr>
    <w:rPr>
      <w:rFonts w:ascii="Segoe UI" w:eastAsia="Times New Roman" w:hAnsi="Segoe UI" w:cs="Times New Roman"/>
    </w:rPr>
  </w:style>
  <w:style w:type="paragraph" w:customStyle="1" w:styleId="2719588073AF4F8DA858D84C58FCF6284">
    <w:name w:val="2719588073AF4F8DA858D84C58FCF6284"/>
    <w:rsid w:val="00C31906"/>
    <w:pPr>
      <w:spacing w:after="0" w:line="240" w:lineRule="auto"/>
    </w:pPr>
    <w:rPr>
      <w:rFonts w:ascii="Segoe UI" w:eastAsia="Times New Roman" w:hAnsi="Segoe UI" w:cs="Times New Roman"/>
    </w:rPr>
  </w:style>
  <w:style w:type="paragraph" w:customStyle="1" w:styleId="15352476C4004188B0EDBAC58E0E86524">
    <w:name w:val="15352476C4004188B0EDBAC58E0E86524"/>
    <w:rsid w:val="00C31906"/>
    <w:pPr>
      <w:spacing w:after="0" w:line="240" w:lineRule="auto"/>
    </w:pPr>
    <w:rPr>
      <w:rFonts w:ascii="Segoe UI" w:eastAsia="Times New Roman" w:hAnsi="Segoe UI" w:cs="Times New Roman"/>
    </w:rPr>
  </w:style>
  <w:style w:type="paragraph" w:customStyle="1" w:styleId="4EF290078A474702B254B62812D58BAE4">
    <w:name w:val="4EF290078A474702B254B62812D58BAE4"/>
    <w:rsid w:val="00C31906"/>
    <w:pPr>
      <w:spacing w:after="0" w:line="240" w:lineRule="auto"/>
    </w:pPr>
    <w:rPr>
      <w:rFonts w:ascii="Segoe UI" w:eastAsia="Times New Roman" w:hAnsi="Segoe UI" w:cs="Times New Roman"/>
    </w:rPr>
  </w:style>
  <w:style w:type="paragraph" w:customStyle="1" w:styleId="6DE3F66FD48046AA98DA29C9E4823CC94">
    <w:name w:val="6DE3F66FD48046AA98DA29C9E4823CC94"/>
    <w:rsid w:val="00C31906"/>
    <w:pPr>
      <w:spacing w:after="0" w:line="240" w:lineRule="auto"/>
    </w:pPr>
    <w:rPr>
      <w:rFonts w:ascii="Segoe UI" w:eastAsia="Times New Roman" w:hAnsi="Segoe UI" w:cs="Times New Roman"/>
    </w:rPr>
  </w:style>
  <w:style w:type="paragraph" w:customStyle="1" w:styleId="0C46298432384E2FBCF0A0A3AF5193EE4">
    <w:name w:val="0C46298432384E2FBCF0A0A3AF5193EE4"/>
    <w:rsid w:val="00C31906"/>
    <w:pPr>
      <w:spacing w:after="0" w:line="240" w:lineRule="auto"/>
    </w:pPr>
    <w:rPr>
      <w:rFonts w:ascii="Segoe UI" w:eastAsia="Times New Roman" w:hAnsi="Segoe UI" w:cs="Times New Roman"/>
    </w:rPr>
  </w:style>
  <w:style w:type="paragraph" w:customStyle="1" w:styleId="7C1E25D8117441778FFBB51685F642F94">
    <w:name w:val="7C1E25D8117441778FFBB51685F642F94"/>
    <w:rsid w:val="00C31906"/>
    <w:pPr>
      <w:spacing w:after="0" w:line="240" w:lineRule="auto"/>
    </w:pPr>
    <w:rPr>
      <w:rFonts w:ascii="Segoe UI" w:eastAsia="Times New Roman" w:hAnsi="Segoe UI" w:cs="Times New Roman"/>
    </w:rPr>
  </w:style>
  <w:style w:type="paragraph" w:customStyle="1" w:styleId="C52739D6EA384ED9948B03C18F07DE784">
    <w:name w:val="C52739D6EA384ED9948B03C18F07DE784"/>
    <w:rsid w:val="00C31906"/>
    <w:pPr>
      <w:spacing w:after="0" w:line="240" w:lineRule="auto"/>
    </w:pPr>
    <w:rPr>
      <w:rFonts w:ascii="Segoe UI" w:eastAsia="Times New Roman" w:hAnsi="Segoe UI" w:cs="Times New Roman"/>
    </w:rPr>
  </w:style>
  <w:style w:type="paragraph" w:customStyle="1" w:styleId="4E50C3901218479D975F71477166F5444">
    <w:name w:val="4E50C3901218479D975F71477166F5444"/>
    <w:rsid w:val="00C31906"/>
    <w:pPr>
      <w:spacing w:after="0" w:line="240" w:lineRule="auto"/>
    </w:pPr>
    <w:rPr>
      <w:rFonts w:ascii="Segoe UI" w:eastAsia="Times New Roman" w:hAnsi="Segoe UI" w:cs="Times New Roman"/>
    </w:rPr>
  </w:style>
  <w:style w:type="paragraph" w:customStyle="1" w:styleId="1A8F4106352C49C98553148C7FF928C24">
    <w:name w:val="1A8F4106352C49C98553148C7FF928C24"/>
    <w:rsid w:val="00C31906"/>
    <w:pPr>
      <w:spacing w:after="0" w:line="240" w:lineRule="auto"/>
    </w:pPr>
    <w:rPr>
      <w:rFonts w:ascii="Segoe UI" w:eastAsia="Times New Roman" w:hAnsi="Segoe UI" w:cs="Times New Roman"/>
    </w:rPr>
  </w:style>
  <w:style w:type="paragraph" w:customStyle="1" w:styleId="351922A6C90E44E2972012A48B45AB4F4">
    <w:name w:val="351922A6C90E44E2972012A48B45AB4F4"/>
    <w:rsid w:val="00C31906"/>
    <w:pPr>
      <w:spacing w:after="0" w:line="240" w:lineRule="auto"/>
    </w:pPr>
    <w:rPr>
      <w:rFonts w:ascii="Segoe UI" w:eastAsia="Times New Roman" w:hAnsi="Segoe UI" w:cs="Times New Roman"/>
    </w:rPr>
  </w:style>
  <w:style w:type="paragraph" w:customStyle="1" w:styleId="84218B7A0A084549B5F107DABCA0A6574">
    <w:name w:val="84218B7A0A084549B5F107DABCA0A6574"/>
    <w:rsid w:val="00C31906"/>
    <w:pPr>
      <w:spacing w:after="0" w:line="240" w:lineRule="auto"/>
    </w:pPr>
    <w:rPr>
      <w:rFonts w:ascii="Segoe UI" w:eastAsia="Times New Roman" w:hAnsi="Segoe UI" w:cs="Times New Roman"/>
    </w:rPr>
  </w:style>
  <w:style w:type="paragraph" w:customStyle="1" w:styleId="0895A3EA831043C5B5CD2C94103BABAC4">
    <w:name w:val="0895A3EA831043C5B5CD2C94103BABAC4"/>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4">
    <w:name w:val="680B1AF984FC4984A00F364D59D87BEE4"/>
    <w:rsid w:val="00C31906"/>
    <w:pPr>
      <w:spacing w:after="0" w:line="240" w:lineRule="auto"/>
    </w:pPr>
    <w:rPr>
      <w:rFonts w:ascii="Segoe UI" w:eastAsia="Times New Roman" w:hAnsi="Segoe UI" w:cs="Times New Roman"/>
    </w:rPr>
  </w:style>
  <w:style w:type="paragraph" w:customStyle="1" w:styleId="EC0A07684B1749B38A9A63CD988B4A7C4">
    <w:name w:val="EC0A07684B1749B38A9A63CD988B4A7C4"/>
    <w:rsid w:val="00C31906"/>
    <w:pPr>
      <w:spacing w:after="0" w:line="240" w:lineRule="auto"/>
    </w:pPr>
    <w:rPr>
      <w:rFonts w:ascii="Segoe UI" w:eastAsia="Times New Roman" w:hAnsi="Segoe UI" w:cs="Times New Roman"/>
    </w:rPr>
  </w:style>
  <w:style w:type="paragraph" w:customStyle="1" w:styleId="39543EC3FE2A4C20AA70CE90BED3A8C45">
    <w:name w:val="39543EC3FE2A4C20AA70CE90BED3A8C45"/>
    <w:rsid w:val="00C31906"/>
    <w:pPr>
      <w:spacing w:after="0" w:line="240" w:lineRule="auto"/>
    </w:pPr>
    <w:rPr>
      <w:rFonts w:ascii="Segoe UI" w:eastAsia="Times New Roman" w:hAnsi="Segoe UI" w:cs="Times New Roman"/>
    </w:rPr>
  </w:style>
  <w:style w:type="paragraph" w:customStyle="1" w:styleId="3A2E9840785645AD992C7396D615D8B65">
    <w:name w:val="3A2E9840785645AD992C7396D615D8B65"/>
    <w:rsid w:val="00C31906"/>
    <w:pPr>
      <w:keepNext/>
      <w:keepLines/>
      <w:tabs>
        <w:tab w:val="num" w:pos="1440"/>
      </w:tabs>
      <w:spacing w:before="240" w:after="60" w:line="240" w:lineRule="auto"/>
      <w:ind w:left="1440" w:hanging="720"/>
      <w:outlineLvl w:val="1"/>
    </w:pPr>
    <w:rPr>
      <w:rFonts w:ascii="Segoe UI" w:eastAsia="Times New Roman" w:hAnsi="Segoe UI" w:cs="Arial"/>
      <w:b/>
      <w:bCs/>
      <w:iCs/>
      <w:sz w:val="24"/>
      <w:szCs w:val="28"/>
    </w:rPr>
  </w:style>
  <w:style w:type="paragraph" w:customStyle="1" w:styleId="F96A0174036A4ABA8C88BF08335E35575">
    <w:name w:val="F96A0174036A4ABA8C88BF08335E35575"/>
    <w:rsid w:val="00C31906"/>
    <w:pPr>
      <w:spacing w:after="0" w:line="240" w:lineRule="auto"/>
    </w:pPr>
    <w:rPr>
      <w:rFonts w:ascii="Segoe UI" w:eastAsia="Times New Roman" w:hAnsi="Segoe UI" w:cs="Times New Roman"/>
    </w:rPr>
  </w:style>
  <w:style w:type="paragraph" w:customStyle="1" w:styleId="2719588073AF4F8DA858D84C58FCF6285">
    <w:name w:val="2719588073AF4F8DA858D84C58FCF6285"/>
    <w:rsid w:val="00C31906"/>
    <w:pPr>
      <w:spacing w:after="0" w:line="240" w:lineRule="auto"/>
    </w:pPr>
    <w:rPr>
      <w:rFonts w:ascii="Segoe UI" w:eastAsia="Times New Roman" w:hAnsi="Segoe UI" w:cs="Times New Roman"/>
    </w:rPr>
  </w:style>
  <w:style w:type="paragraph" w:customStyle="1" w:styleId="15352476C4004188B0EDBAC58E0E86525">
    <w:name w:val="15352476C4004188B0EDBAC58E0E86525"/>
    <w:rsid w:val="00C31906"/>
    <w:pPr>
      <w:spacing w:after="0" w:line="240" w:lineRule="auto"/>
    </w:pPr>
    <w:rPr>
      <w:rFonts w:ascii="Segoe UI" w:eastAsia="Times New Roman" w:hAnsi="Segoe UI" w:cs="Times New Roman"/>
    </w:rPr>
  </w:style>
  <w:style w:type="paragraph" w:customStyle="1" w:styleId="4EF290078A474702B254B62812D58BAE5">
    <w:name w:val="4EF290078A474702B254B62812D58BAE5"/>
    <w:rsid w:val="00C31906"/>
    <w:pPr>
      <w:spacing w:after="0" w:line="240" w:lineRule="auto"/>
    </w:pPr>
    <w:rPr>
      <w:rFonts w:ascii="Segoe UI" w:eastAsia="Times New Roman" w:hAnsi="Segoe UI" w:cs="Times New Roman"/>
    </w:rPr>
  </w:style>
  <w:style w:type="paragraph" w:customStyle="1" w:styleId="6DE3F66FD48046AA98DA29C9E4823CC95">
    <w:name w:val="6DE3F66FD48046AA98DA29C9E4823CC95"/>
    <w:rsid w:val="00C31906"/>
    <w:pPr>
      <w:spacing w:after="0" w:line="240" w:lineRule="auto"/>
    </w:pPr>
    <w:rPr>
      <w:rFonts w:ascii="Segoe UI" w:eastAsia="Times New Roman" w:hAnsi="Segoe UI" w:cs="Times New Roman"/>
    </w:rPr>
  </w:style>
  <w:style w:type="paragraph" w:customStyle="1" w:styleId="0C46298432384E2FBCF0A0A3AF5193EE5">
    <w:name w:val="0C46298432384E2FBCF0A0A3AF5193EE5"/>
    <w:rsid w:val="00C31906"/>
    <w:pPr>
      <w:spacing w:after="0" w:line="240" w:lineRule="auto"/>
    </w:pPr>
    <w:rPr>
      <w:rFonts w:ascii="Segoe UI" w:eastAsia="Times New Roman" w:hAnsi="Segoe UI" w:cs="Times New Roman"/>
    </w:rPr>
  </w:style>
  <w:style w:type="paragraph" w:customStyle="1" w:styleId="7C1E25D8117441778FFBB51685F642F95">
    <w:name w:val="7C1E25D8117441778FFBB51685F642F95"/>
    <w:rsid w:val="00C31906"/>
    <w:pPr>
      <w:spacing w:after="0" w:line="240" w:lineRule="auto"/>
    </w:pPr>
    <w:rPr>
      <w:rFonts w:ascii="Segoe UI" w:eastAsia="Times New Roman" w:hAnsi="Segoe UI" w:cs="Times New Roman"/>
    </w:rPr>
  </w:style>
  <w:style w:type="paragraph" w:customStyle="1" w:styleId="C52739D6EA384ED9948B03C18F07DE785">
    <w:name w:val="C52739D6EA384ED9948B03C18F07DE785"/>
    <w:rsid w:val="00C31906"/>
    <w:pPr>
      <w:spacing w:after="0" w:line="240" w:lineRule="auto"/>
    </w:pPr>
    <w:rPr>
      <w:rFonts w:ascii="Segoe UI" w:eastAsia="Times New Roman" w:hAnsi="Segoe UI" w:cs="Times New Roman"/>
    </w:rPr>
  </w:style>
  <w:style w:type="paragraph" w:customStyle="1" w:styleId="4E50C3901218479D975F71477166F5445">
    <w:name w:val="4E50C3901218479D975F71477166F5445"/>
    <w:rsid w:val="00C31906"/>
    <w:pPr>
      <w:spacing w:after="0" w:line="240" w:lineRule="auto"/>
    </w:pPr>
    <w:rPr>
      <w:rFonts w:ascii="Segoe UI" w:eastAsia="Times New Roman" w:hAnsi="Segoe UI" w:cs="Times New Roman"/>
    </w:rPr>
  </w:style>
  <w:style w:type="paragraph" w:customStyle="1" w:styleId="1A8F4106352C49C98553148C7FF928C25">
    <w:name w:val="1A8F4106352C49C98553148C7FF928C25"/>
    <w:rsid w:val="00C31906"/>
    <w:pPr>
      <w:spacing w:after="0" w:line="240" w:lineRule="auto"/>
    </w:pPr>
    <w:rPr>
      <w:rFonts w:ascii="Segoe UI" w:eastAsia="Times New Roman" w:hAnsi="Segoe UI" w:cs="Times New Roman"/>
    </w:rPr>
  </w:style>
  <w:style w:type="paragraph" w:customStyle="1" w:styleId="2EA59280640E40C49169DDE8701F8902">
    <w:name w:val="2EA59280640E40C49169DDE8701F8902"/>
    <w:rsid w:val="00C31906"/>
    <w:pPr>
      <w:spacing w:after="0" w:line="240" w:lineRule="auto"/>
    </w:pPr>
    <w:rPr>
      <w:rFonts w:ascii="Segoe UI" w:eastAsia="Times New Roman" w:hAnsi="Segoe UI" w:cs="Times New Roman"/>
    </w:rPr>
  </w:style>
  <w:style w:type="paragraph" w:customStyle="1" w:styleId="351922A6C90E44E2972012A48B45AB4F5">
    <w:name w:val="351922A6C90E44E2972012A48B45AB4F5"/>
    <w:rsid w:val="00C31906"/>
    <w:pPr>
      <w:spacing w:after="0" w:line="240" w:lineRule="auto"/>
    </w:pPr>
    <w:rPr>
      <w:rFonts w:ascii="Segoe UI" w:eastAsia="Times New Roman" w:hAnsi="Segoe UI" w:cs="Times New Roman"/>
    </w:rPr>
  </w:style>
  <w:style w:type="paragraph" w:customStyle="1" w:styleId="84218B7A0A084549B5F107DABCA0A6575">
    <w:name w:val="84218B7A0A084549B5F107DABCA0A6575"/>
    <w:rsid w:val="00C31906"/>
    <w:pPr>
      <w:spacing w:after="0" w:line="240" w:lineRule="auto"/>
    </w:pPr>
    <w:rPr>
      <w:rFonts w:ascii="Segoe UI" w:eastAsia="Times New Roman" w:hAnsi="Segoe UI" w:cs="Times New Roman"/>
    </w:rPr>
  </w:style>
  <w:style w:type="paragraph" w:customStyle="1" w:styleId="0895A3EA831043C5B5CD2C94103BABAC5">
    <w:name w:val="0895A3EA831043C5B5CD2C94103BABAC5"/>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5">
    <w:name w:val="680B1AF984FC4984A00F364D59D87BEE5"/>
    <w:rsid w:val="00C31906"/>
    <w:pPr>
      <w:spacing w:after="0" w:line="240" w:lineRule="auto"/>
    </w:pPr>
    <w:rPr>
      <w:rFonts w:ascii="Segoe UI" w:eastAsia="Times New Roman" w:hAnsi="Segoe UI" w:cs="Times New Roman"/>
    </w:rPr>
  </w:style>
  <w:style w:type="paragraph" w:customStyle="1" w:styleId="EC0A07684B1749B38A9A63CD988B4A7C5">
    <w:name w:val="EC0A07684B1749B38A9A63CD988B4A7C5"/>
    <w:rsid w:val="00C31906"/>
    <w:pPr>
      <w:spacing w:after="0" w:line="240" w:lineRule="auto"/>
    </w:pPr>
    <w:rPr>
      <w:rFonts w:ascii="Segoe UI" w:eastAsia="Times New Roman" w:hAnsi="Segoe UI" w:cs="Times New Roman"/>
    </w:rPr>
  </w:style>
  <w:style w:type="paragraph" w:customStyle="1" w:styleId="39543EC3FE2A4C20AA70CE90BED3A8C46">
    <w:name w:val="39543EC3FE2A4C20AA70CE90BED3A8C46"/>
    <w:rsid w:val="00C31906"/>
    <w:pPr>
      <w:spacing w:after="0" w:line="240" w:lineRule="auto"/>
    </w:pPr>
    <w:rPr>
      <w:rFonts w:ascii="Segoe UI" w:eastAsia="Times New Roman" w:hAnsi="Segoe UI" w:cs="Times New Roman"/>
    </w:rPr>
  </w:style>
  <w:style w:type="paragraph" w:customStyle="1" w:styleId="3A2E9840785645AD992C7396D615D8B66">
    <w:name w:val="3A2E9840785645AD992C7396D615D8B66"/>
    <w:rsid w:val="00C31906"/>
    <w:pPr>
      <w:keepNext/>
      <w:keepLines/>
      <w:tabs>
        <w:tab w:val="num" w:pos="1440"/>
      </w:tabs>
      <w:spacing w:before="240" w:after="60" w:line="240" w:lineRule="auto"/>
      <w:ind w:left="1440" w:hanging="720"/>
      <w:outlineLvl w:val="1"/>
    </w:pPr>
    <w:rPr>
      <w:rFonts w:ascii="Segoe UI" w:eastAsia="Times New Roman" w:hAnsi="Segoe UI" w:cs="Arial"/>
      <w:b/>
      <w:bCs/>
      <w:iCs/>
      <w:sz w:val="24"/>
      <w:szCs w:val="28"/>
    </w:rPr>
  </w:style>
  <w:style w:type="paragraph" w:customStyle="1" w:styleId="F96A0174036A4ABA8C88BF08335E35576">
    <w:name w:val="F96A0174036A4ABA8C88BF08335E35576"/>
    <w:rsid w:val="00C31906"/>
    <w:pPr>
      <w:spacing w:after="0" w:line="240" w:lineRule="auto"/>
    </w:pPr>
    <w:rPr>
      <w:rFonts w:ascii="Segoe UI" w:eastAsia="Times New Roman" w:hAnsi="Segoe UI" w:cs="Times New Roman"/>
    </w:rPr>
  </w:style>
  <w:style w:type="paragraph" w:customStyle="1" w:styleId="2719588073AF4F8DA858D84C58FCF6286">
    <w:name w:val="2719588073AF4F8DA858D84C58FCF6286"/>
    <w:rsid w:val="00C31906"/>
    <w:pPr>
      <w:spacing w:after="0" w:line="240" w:lineRule="auto"/>
    </w:pPr>
    <w:rPr>
      <w:rFonts w:ascii="Segoe UI" w:eastAsia="Times New Roman" w:hAnsi="Segoe UI" w:cs="Times New Roman"/>
    </w:rPr>
  </w:style>
  <w:style w:type="paragraph" w:customStyle="1" w:styleId="15352476C4004188B0EDBAC58E0E86526">
    <w:name w:val="15352476C4004188B0EDBAC58E0E86526"/>
    <w:rsid w:val="00C31906"/>
    <w:pPr>
      <w:spacing w:after="0" w:line="240" w:lineRule="auto"/>
    </w:pPr>
    <w:rPr>
      <w:rFonts w:ascii="Segoe UI" w:eastAsia="Times New Roman" w:hAnsi="Segoe UI" w:cs="Times New Roman"/>
    </w:rPr>
  </w:style>
  <w:style w:type="paragraph" w:customStyle="1" w:styleId="4EF290078A474702B254B62812D58BAE6">
    <w:name w:val="4EF290078A474702B254B62812D58BAE6"/>
    <w:rsid w:val="00C31906"/>
    <w:pPr>
      <w:spacing w:after="0" w:line="240" w:lineRule="auto"/>
    </w:pPr>
    <w:rPr>
      <w:rFonts w:ascii="Segoe UI" w:eastAsia="Times New Roman" w:hAnsi="Segoe UI" w:cs="Times New Roman"/>
    </w:rPr>
  </w:style>
  <w:style w:type="paragraph" w:customStyle="1" w:styleId="6DE3F66FD48046AA98DA29C9E4823CC96">
    <w:name w:val="6DE3F66FD48046AA98DA29C9E4823CC96"/>
    <w:rsid w:val="00C31906"/>
    <w:pPr>
      <w:spacing w:after="0" w:line="240" w:lineRule="auto"/>
    </w:pPr>
    <w:rPr>
      <w:rFonts w:ascii="Segoe UI" w:eastAsia="Times New Roman" w:hAnsi="Segoe UI" w:cs="Times New Roman"/>
    </w:rPr>
  </w:style>
  <w:style w:type="paragraph" w:customStyle="1" w:styleId="0C46298432384E2FBCF0A0A3AF5193EE6">
    <w:name w:val="0C46298432384E2FBCF0A0A3AF5193EE6"/>
    <w:rsid w:val="00C31906"/>
    <w:pPr>
      <w:spacing w:after="0" w:line="240" w:lineRule="auto"/>
    </w:pPr>
    <w:rPr>
      <w:rFonts w:ascii="Segoe UI" w:eastAsia="Times New Roman" w:hAnsi="Segoe UI" w:cs="Times New Roman"/>
    </w:rPr>
  </w:style>
  <w:style w:type="paragraph" w:customStyle="1" w:styleId="7C1E25D8117441778FFBB51685F642F96">
    <w:name w:val="7C1E25D8117441778FFBB51685F642F96"/>
    <w:rsid w:val="00C31906"/>
    <w:pPr>
      <w:spacing w:after="0" w:line="240" w:lineRule="auto"/>
    </w:pPr>
    <w:rPr>
      <w:rFonts w:ascii="Segoe UI" w:eastAsia="Times New Roman" w:hAnsi="Segoe UI" w:cs="Times New Roman"/>
    </w:rPr>
  </w:style>
  <w:style w:type="paragraph" w:customStyle="1" w:styleId="C52739D6EA384ED9948B03C18F07DE786">
    <w:name w:val="C52739D6EA384ED9948B03C18F07DE786"/>
    <w:rsid w:val="00C31906"/>
    <w:pPr>
      <w:spacing w:after="0" w:line="240" w:lineRule="auto"/>
    </w:pPr>
    <w:rPr>
      <w:rFonts w:ascii="Segoe UI" w:eastAsia="Times New Roman" w:hAnsi="Segoe UI" w:cs="Times New Roman"/>
    </w:rPr>
  </w:style>
  <w:style w:type="paragraph" w:customStyle="1" w:styleId="4E50C3901218479D975F71477166F5446">
    <w:name w:val="4E50C3901218479D975F71477166F5446"/>
    <w:rsid w:val="00C31906"/>
    <w:pPr>
      <w:spacing w:after="0" w:line="240" w:lineRule="auto"/>
    </w:pPr>
    <w:rPr>
      <w:rFonts w:ascii="Segoe UI" w:eastAsia="Times New Roman" w:hAnsi="Segoe UI" w:cs="Times New Roman"/>
    </w:rPr>
  </w:style>
  <w:style w:type="paragraph" w:customStyle="1" w:styleId="1A8F4106352C49C98553148C7FF928C26">
    <w:name w:val="1A8F4106352C49C98553148C7FF928C26"/>
    <w:rsid w:val="00C31906"/>
    <w:pPr>
      <w:spacing w:after="0" w:line="240" w:lineRule="auto"/>
    </w:pPr>
    <w:rPr>
      <w:rFonts w:ascii="Segoe UI" w:eastAsia="Times New Roman" w:hAnsi="Segoe UI" w:cs="Times New Roman"/>
    </w:rPr>
  </w:style>
  <w:style w:type="paragraph" w:customStyle="1" w:styleId="AE088041EEED42D4893712B6E6237683">
    <w:name w:val="AE088041EEED42D4893712B6E6237683"/>
    <w:rsid w:val="00C31906"/>
    <w:pPr>
      <w:spacing w:after="0" w:line="240" w:lineRule="auto"/>
    </w:pPr>
    <w:rPr>
      <w:rFonts w:ascii="Segoe UI" w:eastAsia="Times New Roman" w:hAnsi="Segoe UI" w:cs="Times New Roman"/>
    </w:rPr>
  </w:style>
  <w:style w:type="paragraph" w:customStyle="1" w:styleId="351922A6C90E44E2972012A48B45AB4F6">
    <w:name w:val="351922A6C90E44E2972012A48B45AB4F6"/>
    <w:rsid w:val="00C31906"/>
    <w:pPr>
      <w:spacing w:after="0" w:line="240" w:lineRule="auto"/>
    </w:pPr>
    <w:rPr>
      <w:rFonts w:ascii="Segoe UI" w:eastAsia="Times New Roman" w:hAnsi="Segoe UI" w:cs="Times New Roman"/>
    </w:rPr>
  </w:style>
  <w:style w:type="paragraph" w:customStyle="1" w:styleId="84218B7A0A084549B5F107DABCA0A6576">
    <w:name w:val="84218B7A0A084549B5F107DABCA0A6576"/>
    <w:rsid w:val="00C31906"/>
    <w:pPr>
      <w:spacing w:after="0" w:line="240" w:lineRule="auto"/>
    </w:pPr>
    <w:rPr>
      <w:rFonts w:ascii="Segoe UI" w:eastAsia="Times New Roman" w:hAnsi="Segoe UI" w:cs="Times New Roman"/>
    </w:rPr>
  </w:style>
  <w:style w:type="paragraph" w:customStyle="1" w:styleId="0895A3EA831043C5B5CD2C94103BABAC6">
    <w:name w:val="0895A3EA831043C5B5CD2C94103BABAC6"/>
    <w:rsid w:val="00C31906"/>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6">
    <w:name w:val="680B1AF984FC4984A00F364D59D87BEE6"/>
    <w:rsid w:val="00C31906"/>
    <w:pPr>
      <w:spacing w:after="0" w:line="240" w:lineRule="auto"/>
    </w:pPr>
    <w:rPr>
      <w:rFonts w:ascii="Segoe UI" w:eastAsia="Times New Roman" w:hAnsi="Segoe UI" w:cs="Times New Roman"/>
    </w:rPr>
  </w:style>
  <w:style w:type="paragraph" w:customStyle="1" w:styleId="EC0A07684B1749B38A9A63CD988B4A7C6">
    <w:name w:val="EC0A07684B1749B38A9A63CD988B4A7C6"/>
    <w:rsid w:val="00C31906"/>
    <w:pPr>
      <w:spacing w:after="0" w:line="240" w:lineRule="auto"/>
    </w:pPr>
    <w:rPr>
      <w:rFonts w:ascii="Segoe UI" w:eastAsia="Times New Roman" w:hAnsi="Segoe UI" w:cs="Times New Roman"/>
    </w:rPr>
  </w:style>
  <w:style w:type="paragraph" w:customStyle="1" w:styleId="95ECBB9C00BB4A1C8485056195A2F913">
    <w:name w:val="95ECBB9C00BB4A1C8485056195A2F913"/>
    <w:rsid w:val="000D1853"/>
  </w:style>
  <w:style w:type="paragraph" w:customStyle="1" w:styleId="4067F8CDF94041CB9FAF2E734E2E9FA4">
    <w:name w:val="4067F8CDF94041CB9FAF2E734E2E9FA4"/>
    <w:rsid w:val="000D1853"/>
  </w:style>
  <w:style w:type="paragraph" w:customStyle="1" w:styleId="A70C0D3D3E5D4AE39D193071C8A7A388">
    <w:name w:val="A70C0D3D3E5D4AE39D193071C8A7A388"/>
    <w:rsid w:val="000D1853"/>
  </w:style>
  <w:style w:type="paragraph" w:customStyle="1" w:styleId="60E802C180C14FED92D27BA443063309">
    <w:name w:val="60E802C180C14FED92D27BA443063309"/>
    <w:rsid w:val="000D1853"/>
  </w:style>
  <w:style w:type="paragraph" w:customStyle="1" w:styleId="0EC350A16D8E40C2884B4A230E878222">
    <w:name w:val="0EC350A16D8E40C2884B4A230E878222"/>
    <w:rsid w:val="000D1853"/>
  </w:style>
  <w:style w:type="paragraph" w:customStyle="1" w:styleId="A702728157AF4CAFA9DF5902CEE562F1">
    <w:name w:val="A702728157AF4CAFA9DF5902CEE562F1"/>
    <w:rsid w:val="000D1853"/>
  </w:style>
  <w:style w:type="paragraph" w:customStyle="1" w:styleId="39543EC3FE2A4C20AA70CE90BED3A8C47">
    <w:name w:val="39543EC3FE2A4C20AA70CE90BED3A8C47"/>
    <w:rsid w:val="00CB2697"/>
    <w:pPr>
      <w:spacing w:after="0" w:line="240" w:lineRule="auto"/>
    </w:pPr>
    <w:rPr>
      <w:rFonts w:ascii="Segoe UI" w:eastAsia="Times New Roman" w:hAnsi="Segoe UI" w:cs="Times New Roman"/>
    </w:rPr>
  </w:style>
  <w:style w:type="paragraph" w:customStyle="1" w:styleId="3A2E9840785645AD992C7396D615D8B67">
    <w:name w:val="3A2E9840785645AD992C7396D615D8B67"/>
    <w:rsid w:val="00CB2697"/>
    <w:pPr>
      <w:keepNext/>
      <w:keepLines/>
      <w:numPr>
        <w:ilvl w:val="1"/>
        <w:numId w:val="2"/>
      </w:numPr>
      <w:spacing w:before="240" w:after="60" w:line="240" w:lineRule="auto"/>
      <w:outlineLvl w:val="1"/>
    </w:pPr>
    <w:rPr>
      <w:rFonts w:ascii="Segoe UI" w:eastAsia="Times New Roman" w:hAnsi="Segoe UI" w:cs="Arial"/>
      <w:b/>
      <w:bCs/>
      <w:iCs/>
      <w:sz w:val="24"/>
      <w:szCs w:val="28"/>
    </w:rPr>
  </w:style>
  <w:style w:type="paragraph" w:customStyle="1" w:styleId="84F3A6C92A3C45CEA7DE5EFBCE1FA7E3">
    <w:name w:val="84F3A6C92A3C45CEA7DE5EFBCE1FA7E3"/>
    <w:rsid w:val="00CB2697"/>
    <w:pPr>
      <w:spacing w:after="0" w:line="240" w:lineRule="auto"/>
    </w:pPr>
    <w:rPr>
      <w:rFonts w:ascii="Segoe UI" w:eastAsia="Times New Roman" w:hAnsi="Segoe UI" w:cs="Times New Roman"/>
    </w:rPr>
  </w:style>
  <w:style w:type="paragraph" w:customStyle="1" w:styleId="F96A0174036A4ABA8C88BF08335E35577">
    <w:name w:val="F96A0174036A4ABA8C88BF08335E35577"/>
    <w:rsid w:val="00CB2697"/>
    <w:pPr>
      <w:spacing w:after="0" w:line="240" w:lineRule="auto"/>
    </w:pPr>
    <w:rPr>
      <w:rFonts w:ascii="Segoe UI" w:eastAsia="Times New Roman" w:hAnsi="Segoe UI" w:cs="Times New Roman"/>
    </w:rPr>
  </w:style>
  <w:style w:type="paragraph" w:customStyle="1" w:styleId="2719588073AF4F8DA858D84C58FCF6287">
    <w:name w:val="2719588073AF4F8DA858D84C58FCF6287"/>
    <w:rsid w:val="00CB2697"/>
    <w:pPr>
      <w:spacing w:after="0" w:line="240" w:lineRule="auto"/>
    </w:pPr>
    <w:rPr>
      <w:rFonts w:ascii="Segoe UI" w:eastAsia="Times New Roman" w:hAnsi="Segoe UI" w:cs="Times New Roman"/>
    </w:rPr>
  </w:style>
  <w:style w:type="paragraph" w:customStyle="1" w:styleId="15352476C4004188B0EDBAC58E0E86527">
    <w:name w:val="15352476C4004188B0EDBAC58E0E86527"/>
    <w:rsid w:val="00CB2697"/>
    <w:pPr>
      <w:spacing w:after="0" w:line="240" w:lineRule="auto"/>
    </w:pPr>
    <w:rPr>
      <w:rFonts w:ascii="Segoe UI" w:eastAsia="Times New Roman" w:hAnsi="Segoe UI" w:cs="Times New Roman"/>
    </w:rPr>
  </w:style>
  <w:style w:type="paragraph" w:customStyle="1" w:styleId="4EF290078A474702B254B62812D58BAE7">
    <w:name w:val="4EF290078A474702B254B62812D58BAE7"/>
    <w:rsid w:val="00CB2697"/>
    <w:pPr>
      <w:spacing w:after="0" w:line="240" w:lineRule="auto"/>
    </w:pPr>
    <w:rPr>
      <w:rFonts w:ascii="Segoe UI" w:eastAsia="Times New Roman" w:hAnsi="Segoe UI" w:cs="Times New Roman"/>
    </w:rPr>
  </w:style>
  <w:style w:type="paragraph" w:customStyle="1" w:styleId="6DE3F66FD48046AA98DA29C9E4823CC97">
    <w:name w:val="6DE3F66FD48046AA98DA29C9E4823CC97"/>
    <w:rsid w:val="00CB2697"/>
    <w:pPr>
      <w:spacing w:after="0" w:line="240" w:lineRule="auto"/>
    </w:pPr>
    <w:rPr>
      <w:rFonts w:ascii="Segoe UI" w:eastAsia="Times New Roman" w:hAnsi="Segoe UI" w:cs="Times New Roman"/>
    </w:rPr>
  </w:style>
  <w:style w:type="paragraph" w:customStyle="1" w:styleId="0C46298432384E2FBCF0A0A3AF5193EE7">
    <w:name w:val="0C46298432384E2FBCF0A0A3AF5193EE7"/>
    <w:rsid w:val="00CB2697"/>
    <w:pPr>
      <w:spacing w:after="0" w:line="240" w:lineRule="auto"/>
    </w:pPr>
    <w:rPr>
      <w:rFonts w:ascii="Segoe UI" w:eastAsia="Times New Roman" w:hAnsi="Segoe UI" w:cs="Times New Roman"/>
    </w:rPr>
  </w:style>
  <w:style w:type="paragraph" w:customStyle="1" w:styleId="7C1E25D8117441778FFBB51685F642F97">
    <w:name w:val="7C1E25D8117441778FFBB51685F642F97"/>
    <w:rsid w:val="00CB2697"/>
    <w:pPr>
      <w:spacing w:after="0" w:line="240" w:lineRule="auto"/>
    </w:pPr>
    <w:rPr>
      <w:rFonts w:ascii="Segoe UI" w:eastAsia="Times New Roman" w:hAnsi="Segoe UI" w:cs="Times New Roman"/>
    </w:rPr>
  </w:style>
  <w:style w:type="paragraph" w:customStyle="1" w:styleId="C52739D6EA384ED9948B03C18F07DE787">
    <w:name w:val="C52739D6EA384ED9948B03C18F07DE787"/>
    <w:rsid w:val="00CB2697"/>
    <w:pPr>
      <w:spacing w:after="0" w:line="240" w:lineRule="auto"/>
    </w:pPr>
    <w:rPr>
      <w:rFonts w:ascii="Segoe UI" w:eastAsia="Times New Roman" w:hAnsi="Segoe UI" w:cs="Times New Roman"/>
    </w:rPr>
  </w:style>
  <w:style w:type="paragraph" w:customStyle="1" w:styleId="4E50C3901218479D975F71477166F5447">
    <w:name w:val="4E50C3901218479D975F71477166F5447"/>
    <w:rsid w:val="00CB2697"/>
    <w:pPr>
      <w:spacing w:after="0" w:line="240" w:lineRule="auto"/>
    </w:pPr>
    <w:rPr>
      <w:rFonts w:ascii="Segoe UI" w:eastAsia="Times New Roman" w:hAnsi="Segoe UI" w:cs="Times New Roman"/>
    </w:rPr>
  </w:style>
  <w:style w:type="paragraph" w:customStyle="1" w:styleId="1A8F4106352C49C98553148C7FF928C27">
    <w:name w:val="1A8F4106352C49C98553148C7FF928C27"/>
    <w:rsid w:val="00CB2697"/>
    <w:pPr>
      <w:spacing w:after="0" w:line="240" w:lineRule="auto"/>
    </w:pPr>
    <w:rPr>
      <w:rFonts w:ascii="Segoe UI" w:eastAsia="Times New Roman" w:hAnsi="Segoe UI" w:cs="Times New Roman"/>
    </w:rPr>
  </w:style>
  <w:style w:type="paragraph" w:customStyle="1" w:styleId="AE088041EEED42D4893712B6E62376831">
    <w:name w:val="AE088041EEED42D4893712B6E62376831"/>
    <w:rsid w:val="00CB2697"/>
    <w:pPr>
      <w:spacing w:after="0" w:line="240" w:lineRule="auto"/>
    </w:pPr>
    <w:rPr>
      <w:rFonts w:ascii="Segoe UI" w:eastAsia="Times New Roman" w:hAnsi="Segoe UI" w:cs="Times New Roman"/>
    </w:rPr>
  </w:style>
  <w:style w:type="paragraph" w:customStyle="1" w:styleId="351922A6C90E44E2972012A48B45AB4F7">
    <w:name w:val="351922A6C90E44E2972012A48B45AB4F7"/>
    <w:rsid w:val="00CB2697"/>
    <w:pPr>
      <w:spacing w:after="0" w:line="240" w:lineRule="auto"/>
    </w:pPr>
    <w:rPr>
      <w:rFonts w:ascii="Segoe UI" w:eastAsia="Times New Roman" w:hAnsi="Segoe UI" w:cs="Times New Roman"/>
    </w:rPr>
  </w:style>
  <w:style w:type="paragraph" w:customStyle="1" w:styleId="84218B7A0A084549B5F107DABCA0A6577">
    <w:name w:val="84218B7A0A084549B5F107DABCA0A6577"/>
    <w:rsid w:val="00CB2697"/>
    <w:pPr>
      <w:spacing w:after="0" w:line="240" w:lineRule="auto"/>
    </w:pPr>
    <w:rPr>
      <w:rFonts w:ascii="Segoe UI" w:eastAsia="Times New Roman" w:hAnsi="Segoe UI" w:cs="Times New Roman"/>
    </w:rPr>
  </w:style>
  <w:style w:type="paragraph" w:customStyle="1" w:styleId="0895A3EA831043C5B5CD2C94103BABAC7">
    <w:name w:val="0895A3EA831043C5B5CD2C94103BABAC7"/>
    <w:rsid w:val="00CB2697"/>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7">
    <w:name w:val="680B1AF984FC4984A00F364D59D87BEE7"/>
    <w:rsid w:val="00CB2697"/>
    <w:pPr>
      <w:spacing w:after="0" w:line="240" w:lineRule="auto"/>
    </w:pPr>
    <w:rPr>
      <w:rFonts w:ascii="Segoe UI" w:eastAsia="Times New Roman" w:hAnsi="Segoe UI" w:cs="Times New Roman"/>
    </w:rPr>
  </w:style>
  <w:style w:type="paragraph" w:customStyle="1" w:styleId="EC0A07684B1749B38A9A63CD988B4A7C7">
    <w:name w:val="EC0A07684B1749B38A9A63CD988B4A7C7"/>
    <w:rsid w:val="00CB2697"/>
    <w:pPr>
      <w:spacing w:after="0" w:line="240" w:lineRule="auto"/>
    </w:pPr>
    <w:rPr>
      <w:rFonts w:ascii="Segoe UI" w:eastAsia="Times New Roman" w:hAnsi="Segoe UI" w:cs="Times New Roman"/>
    </w:rPr>
  </w:style>
  <w:style w:type="paragraph" w:customStyle="1" w:styleId="7F644347FE564F8EA65C0EBCDA4F300C">
    <w:name w:val="7F644347FE564F8EA65C0EBCDA4F300C"/>
    <w:rsid w:val="00F761F1"/>
  </w:style>
  <w:style w:type="paragraph" w:customStyle="1" w:styleId="38965F581BBE4F0EB9A6D1D30B9A7A49">
    <w:name w:val="38965F581BBE4F0EB9A6D1D30B9A7A49"/>
    <w:rsid w:val="00F761F1"/>
  </w:style>
  <w:style w:type="paragraph" w:customStyle="1" w:styleId="4594BE58F54546A0821EC4F03F519E7D">
    <w:name w:val="4594BE58F54546A0821EC4F03F519E7D"/>
    <w:rsid w:val="00F761F1"/>
  </w:style>
  <w:style w:type="paragraph" w:customStyle="1" w:styleId="9BE03E217E28462C95A5AB2E927BAEB6">
    <w:name w:val="9BE03E217E28462C95A5AB2E927BAEB6"/>
    <w:rsid w:val="00F761F1"/>
  </w:style>
  <w:style w:type="paragraph" w:customStyle="1" w:styleId="CFB1077250F14A53A986CB65683B5301">
    <w:name w:val="CFB1077250F14A53A986CB65683B5301"/>
    <w:rsid w:val="00F761F1"/>
  </w:style>
  <w:style w:type="paragraph" w:customStyle="1" w:styleId="54151D8ED89A4E908E34B4E52FFB57C7">
    <w:name w:val="54151D8ED89A4E908E34B4E52FFB57C7"/>
    <w:rsid w:val="00F761F1"/>
  </w:style>
  <w:style w:type="paragraph" w:customStyle="1" w:styleId="B6812AFDB8ED41F99E3DBBACCB85D632">
    <w:name w:val="B6812AFDB8ED41F99E3DBBACCB85D632"/>
    <w:rsid w:val="00F761F1"/>
  </w:style>
  <w:style w:type="paragraph" w:customStyle="1" w:styleId="672A10D69AF64FABB22D3181781DAF93">
    <w:name w:val="672A10D69AF64FABB22D3181781DAF93"/>
    <w:rsid w:val="00AB35B3"/>
  </w:style>
  <w:style w:type="paragraph" w:customStyle="1" w:styleId="39543EC3FE2A4C20AA70CE90BED3A8C48">
    <w:name w:val="39543EC3FE2A4C20AA70CE90BED3A8C48"/>
    <w:rsid w:val="00AB35B3"/>
    <w:pPr>
      <w:spacing w:after="0" w:line="240" w:lineRule="auto"/>
    </w:pPr>
    <w:rPr>
      <w:rFonts w:ascii="Segoe UI" w:eastAsia="Times New Roman" w:hAnsi="Segoe UI" w:cs="Times New Roman"/>
    </w:rPr>
  </w:style>
  <w:style w:type="paragraph" w:customStyle="1" w:styleId="987064BB245C4FFFB00879C7CAB9809F">
    <w:name w:val="987064BB245C4FFFB00879C7CAB9809F"/>
    <w:rsid w:val="00AB35B3"/>
    <w:pPr>
      <w:spacing w:after="0" w:line="240" w:lineRule="auto"/>
    </w:pPr>
    <w:rPr>
      <w:rFonts w:ascii="Segoe UI" w:eastAsia="Times New Roman" w:hAnsi="Segoe UI" w:cs="Times New Roman"/>
    </w:rPr>
  </w:style>
  <w:style w:type="paragraph" w:customStyle="1" w:styleId="3A2E9840785645AD992C7396D615D8B68">
    <w:name w:val="3A2E9840785645AD992C7396D615D8B68"/>
    <w:rsid w:val="00AB35B3"/>
    <w:pPr>
      <w:keepNext/>
      <w:keepLines/>
      <w:spacing w:before="240" w:after="60" w:line="240" w:lineRule="auto"/>
      <w:outlineLvl w:val="1"/>
    </w:pPr>
    <w:rPr>
      <w:rFonts w:ascii="Segoe UI" w:eastAsia="Times New Roman" w:hAnsi="Segoe UI" w:cs="Arial"/>
      <w:b/>
      <w:bCs/>
      <w:iCs/>
      <w:sz w:val="24"/>
      <w:szCs w:val="28"/>
    </w:rPr>
  </w:style>
  <w:style w:type="paragraph" w:customStyle="1" w:styleId="84F3A6C92A3C45CEA7DE5EFBCE1FA7E31">
    <w:name w:val="84F3A6C92A3C45CEA7DE5EFBCE1FA7E31"/>
    <w:rsid w:val="00AB35B3"/>
    <w:pPr>
      <w:spacing w:after="0" w:line="240" w:lineRule="auto"/>
    </w:pPr>
    <w:rPr>
      <w:rFonts w:ascii="Segoe UI" w:eastAsia="Times New Roman" w:hAnsi="Segoe UI" w:cs="Times New Roman"/>
    </w:rPr>
  </w:style>
  <w:style w:type="paragraph" w:customStyle="1" w:styleId="F96A0174036A4ABA8C88BF08335E35578">
    <w:name w:val="F96A0174036A4ABA8C88BF08335E35578"/>
    <w:rsid w:val="00AB35B3"/>
    <w:pPr>
      <w:spacing w:after="0" w:line="240" w:lineRule="auto"/>
    </w:pPr>
    <w:rPr>
      <w:rFonts w:ascii="Segoe UI" w:eastAsia="Times New Roman" w:hAnsi="Segoe UI" w:cs="Times New Roman"/>
    </w:rPr>
  </w:style>
  <w:style w:type="paragraph" w:customStyle="1" w:styleId="2719588073AF4F8DA858D84C58FCF6288">
    <w:name w:val="2719588073AF4F8DA858D84C58FCF6288"/>
    <w:rsid w:val="00AB35B3"/>
    <w:pPr>
      <w:spacing w:after="0" w:line="240" w:lineRule="auto"/>
    </w:pPr>
    <w:rPr>
      <w:rFonts w:ascii="Segoe UI" w:eastAsia="Times New Roman" w:hAnsi="Segoe UI" w:cs="Times New Roman"/>
    </w:rPr>
  </w:style>
  <w:style w:type="paragraph" w:customStyle="1" w:styleId="15352476C4004188B0EDBAC58E0E86528">
    <w:name w:val="15352476C4004188B0EDBAC58E0E86528"/>
    <w:rsid w:val="00AB35B3"/>
    <w:pPr>
      <w:spacing w:after="0" w:line="240" w:lineRule="auto"/>
    </w:pPr>
    <w:rPr>
      <w:rFonts w:ascii="Segoe UI" w:eastAsia="Times New Roman" w:hAnsi="Segoe UI" w:cs="Times New Roman"/>
    </w:rPr>
  </w:style>
  <w:style w:type="paragraph" w:customStyle="1" w:styleId="4EF290078A474702B254B62812D58BAE8">
    <w:name w:val="4EF290078A474702B254B62812D58BAE8"/>
    <w:rsid w:val="00AB35B3"/>
    <w:pPr>
      <w:spacing w:after="0" w:line="240" w:lineRule="auto"/>
    </w:pPr>
    <w:rPr>
      <w:rFonts w:ascii="Segoe UI" w:eastAsia="Times New Roman" w:hAnsi="Segoe UI" w:cs="Times New Roman"/>
    </w:rPr>
  </w:style>
  <w:style w:type="paragraph" w:customStyle="1" w:styleId="6DE3F66FD48046AA98DA29C9E4823CC98">
    <w:name w:val="6DE3F66FD48046AA98DA29C9E4823CC98"/>
    <w:rsid w:val="00AB35B3"/>
    <w:pPr>
      <w:spacing w:after="0" w:line="240" w:lineRule="auto"/>
    </w:pPr>
    <w:rPr>
      <w:rFonts w:ascii="Segoe UI" w:eastAsia="Times New Roman" w:hAnsi="Segoe UI" w:cs="Times New Roman"/>
    </w:rPr>
  </w:style>
  <w:style w:type="paragraph" w:customStyle="1" w:styleId="38965F581BBE4F0EB9A6D1D30B9A7A491">
    <w:name w:val="38965F581BBE4F0EB9A6D1D30B9A7A491"/>
    <w:rsid w:val="00AB35B3"/>
    <w:pPr>
      <w:spacing w:after="0" w:line="240" w:lineRule="auto"/>
    </w:pPr>
    <w:rPr>
      <w:rFonts w:ascii="Segoe UI" w:eastAsia="Times New Roman" w:hAnsi="Segoe UI" w:cs="Times New Roman"/>
    </w:rPr>
  </w:style>
  <w:style w:type="paragraph" w:customStyle="1" w:styleId="0C46298432384E2FBCF0A0A3AF5193EE8">
    <w:name w:val="0C46298432384E2FBCF0A0A3AF5193EE8"/>
    <w:rsid w:val="00AB35B3"/>
    <w:pPr>
      <w:spacing w:after="0" w:line="240" w:lineRule="auto"/>
    </w:pPr>
    <w:rPr>
      <w:rFonts w:ascii="Segoe UI" w:eastAsia="Times New Roman" w:hAnsi="Segoe UI" w:cs="Times New Roman"/>
    </w:rPr>
  </w:style>
  <w:style w:type="paragraph" w:customStyle="1" w:styleId="7C1E25D8117441778FFBB51685F642F98">
    <w:name w:val="7C1E25D8117441778FFBB51685F642F98"/>
    <w:rsid w:val="00AB35B3"/>
    <w:pPr>
      <w:spacing w:after="0" w:line="240" w:lineRule="auto"/>
    </w:pPr>
    <w:rPr>
      <w:rFonts w:ascii="Segoe UI" w:eastAsia="Times New Roman" w:hAnsi="Segoe UI" w:cs="Times New Roman"/>
    </w:rPr>
  </w:style>
  <w:style w:type="paragraph" w:customStyle="1" w:styleId="C52739D6EA384ED9948B03C18F07DE788">
    <w:name w:val="C52739D6EA384ED9948B03C18F07DE788"/>
    <w:rsid w:val="00AB35B3"/>
    <w:pPr>
      <w:spacing w:after="0" w:line="240" w:lineRule="auto"/>
    </w:pPr>
    <w:rPr>
      <w:rFonts w:ascii="Segoe UI" w:eastAsia="Times New Roman" w:hAnsi="Segoe UI" w:cs="Times New Roman"/>
    </w:rPr>
  </w:style>
  <w:style w:type="paragraph" w:customStyle="1" w:styleId="4E50C3901218479D975F71477166F5448">
    <w:name w:val="4E50C3901218479D975F71477166F5448"/>
    <w:rsid w:val="00AB35B3"/>
    <w:pPr>
      <w:spacing w:after="0" w:line="240" w:lineRule="auto"/>
    </w:pPr>
    <w:rPr>
      <w:rFonts w:ascii="Segoe UI" w:eastAsia="Times New Roman" w:hAnsi="Segoe UI" w:cs="Times New Roman"/>
    </w:rPr>
  </w:style>
  <w:style w:type="paragraph" w:customStyle="1" w:styleId="1A8F4106352C49C98553148C7FF928C28">
    <w:name w:val="1A8F4106352C49C98553148C7FF928C28"/>
    <w:rsid w:val="00AB35B3"/>
    <w:pPr>
      <w:spacing w:after="0" w:line="240" w:lineRule="auto"/>
    </w:pPr>
    <w:rPr>
      <w:rFonts w:ascii="Segoe UI" w:eastAsia="Times New Roman" w:hAnsi="Segoe UI" w:cs="Times New Roman"/>
    </w:rPr>
  </w:style>
  <w:style w:type="paragraph" w:customStyle="1" w:styleId="351922A6C90E44E2972012A48B45AB4F8">
    <w:name w:val="351922A6C90E44E2972012A48B45AB4F8"/>
    <w:rsid w:val="00AB35B3"/>
    <w:pPr>
      <w:spacing w:after="0" w:line="240" w:lineRule="auto"/>
    </w:pPr>
    <w:rPr>
      <w:rFonts w:ascii="Segoe UI" w:eastAsia="Times New Roman" w:hAnsi="Segoe UI" w:cs="Times New Roman"/>
    </w:rPr>
  </w:style>
  <w:style w:type="paragraph" w:customStyle="1" w:styleId="84218B7A0A084549B5F107DABCA0A6578">
    <w:name w:val="84218B7A0A084549B5F107DABCA0A6578"/>
    <w:rsid w:val="00AB35B3"/>
    <w:pPr>
      <w:spacing w:after="0" w:line="240" w:lineRule="auto"/>
    </w:pPr>
    <w:rPr>
      <w:rFonts w:ascii="Segoe UI" w:eastAsia="Times New Roman" w:hAnsi="Segoe UI" w:cs="Times New Roman"/>
    </w:rPr>
  </w:style>
  <w:style w:type="paragraph" w:customStyle="1" w:styleId="0895A3EA831043C5B5CD2C94103BABAC8">
    <w:name w:val="0895A3EA831043C5B5CD2C94103BABAC8"/>
    <w:rsid w:val="00AB35B3"/>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8">
    <w:name w:val="680B1AF984FC4984A00F364D59D87BEE8"/>
    <w:rsid w:val="00AB35B3"/>
    <w:pPr>
      <w:spacing w:after="0" w:line="240" w:lineRule="auto"/>
    </w:pPr>
    <w:rPr>
      <w:rFonts w:ascii="Segoe UI" w:eastAsia="Times New Roman" w:hAnsi="Segoe UI" w:cs="Times New Roman"/>
    </w:rPr>
  </w:style>
  <w:style w:type="paragraph" w:customStyle="1" w:styleId="EC0A07684B1749B38A9A63CD988B4A7C8">
    <w:name w:val="EC0A07684B1749B38A9A63CD988B4A7C8"/>
    <w:rsid w:val="00AB35B3"/>
    <w:pPr>
      <w:spacing w:after="0" w:line="240" w:lineRule="auto"/>
    </w:pPr>
    <w:rPr>
      <w:rFonts w:ascii="Segoe UI" w:eastAsia="Times New Roman" w:hAnsi="Segoe UI" w:cs="Times New Roman"/>
    </w:rPr>
  </w:style>
  <w:style w:type="paragraph" w:customStyle="1" w:styleId="39543EC3FE2A4C20AA70CE90BED3A8C49">
    <w:name w:val="39543EC3FE2A4C20AA70CE90BED3A8C49"/>
    <w:rsid w:val="000A17BB"/>
    <w:pPr>
      <w:spacing w:after="0" w:line="240" w:lineRule="auto"/>
    </w:pPr>
    <w:rPr>
      <w:rFonts w:ascii="Segoe UI" w:eastAsia="Times New Roman" w:hAnsi="Segoe UI" w:cs="Times New Roman"/>
    </w:rPr>
  </w:style>
  <w:style w:type="paragraph" w:customStyle="1" w:styleId="987064BB245C4FFFB00879C7CAB9809F1">
    <w:name w:val="987064BB245C4FFFB00879C7CAB9809F1"/>
    <w:rsid w:val="000A17BB"/>
    <w:pPr>
      <w:spacing w:after="0" w:line="240" w:lineRule="auto"/>
    </w:pPr>
    <w:rPr>
      <w:rFonts w:ascii="Segoe UI" w:eastAsia="Times New Roman" w:hAnsi="Segoe UI" w:cs="Times New Roman"/>
    </w:rPr>
  </w:style>
  <w:style w:type="paragraph" w:customStyle="1" w:styleId="3A2E9840785645AD992C7396D615D8B69">
    <w:name w:val="3A2E9840785645AD992C7396D615D8B69"/>
    <w:rsid w:val="000A17BB"/>
    <w:pPr>
      <w:keepNext/>
      <w:keepLines/>
      <w:spacing w:before="240" w:after="60" w:line="240" w:lineRule="auto"/>
      <w:outlineLvl w:val="1"/>
    </w:pPr>
    <w:rPr>
      <w:rFonts w:ascii="Segoe UI" w:eastAsia="Times New Roman" w:hAnsi="Segoe UI" w:cs="Arial"/>
      <w:b/>
      <w:bCs/>
      <w:iCs/>
      <w:sz w:val="24"/>
      <w:szCs w:val="28"/>
    </w:rPr>
  </w:style>
  <w:style w:type="paragraph" w:customStyle="1" w:styleId="84F3A6C92A3C45CEA7DE5EFBCE1FA7E32">
    <w:name w:val="84F3A6C92A3C45CEA7DE5EFBCE1FA7E32"/>
    <w:rsid w:val="000A17BB"/>
    <w:pPr>
      <w:spacing w:after="0" w:line="240" w:lineRule="auto"/>
    </w:pPr>
    <w:rPr>
      <w:rFonts w:ascii="Segoe UI" w:eastAsia="Times New Roman" w:hAnsi="Segoe UI" w:cs="Times New Roman"/>
    </w:rPr>
  </w:style>
  <w:style w:type="paragraph" w:customStyle="1" w:styleId="F96A0174036A4ABA8C88BF08335E35579">
    <w:name w:val="F96A0174036A4ABA8C88BF08335E35579"/>
    <w:rsid w:val="000A17BB"/>
    <w:pPr>
      <w:spacing w:after="0" w:line="240" w:lineRule="auto"/>
    </w:pPr>
    <w:rPr>
      <w:rFonts w:ascii="Segoe UI" w:eastAsia="Times New Roman" w:hAnsi="Segoe UI" w:cs="Times New Roman"/>
    </w:rPr>
  </w:style>
  <w:style w:type="paragraph" w:customStyle="1" w:styleId="2719588073AF4F8DA858D84C58FCF6289">
    <w:name w:val="2719588073AF4F8DA858D84C58FCF6289"/>
    <w:rsid w:val="000A17BB"/>
    <w:pPr>
      <w:spacing w:after="0" w:line="240" w:lineRule="auto"/>
    </w:pPr>
    <w:rPr>
      <w:rFonts w:ascii="Segoe UI" w:eastAsia="Times New Roman" w:hAnsi="Segoe UI" w:cs="Times New Roman"/>
    </w:rPr>
  </w:style>
  <w:style w:type="paragraph" w:customStyle="1" w:styleId="15352476C4004188B0EDBAC58E0E86529">
    <w:name w:val="15352476C4004188B0EDBAC58E0E86529"/>
    <w:rsid w:val="000A17BB"/>
    <w:pPr>
      <w:spacing w:after="0" w:line="240" w:lineRule="auto"/>
    </w:pPr>
    <w:rPr>
      <w:rFonts w:ascii="Segoe UI" w:eastAsia="Times New Roman" w:hAnsi="Segoe UI" w:cs="Times New Roman"/>
    </w:rPr>
  </w:style>
  <w:style w:type="paragraph" w:customStyle="1" w:styleId="4EF290078A474702B254B62812D58BAE9">
    <w:name w:val="4EF290078A474702B254B62812D58BAE9"/>
    <w:rsid w:val="000A17BB"/>
    <w:pPr>
      <w:spacing w:after="0" w:line="240" w:lineRule="auto"/>
    </w:pPr>
    <w:rPr>
      <w:rFonts w:ascii="Segoe UI" w:eastAsia="Times New Roman" w:hAnsi="Segoe UI" w:cs="Times New Roman"/>
    </w:rPr>
  </w:style>
  <w:style w:type="paragraph" w:customStyle="1" w:styleId="6DE3F66FD48046AA98DA29C9E4823CC99">
    <w:name w:val="6DE3F66FD48046AA98DA29C9E4823CC99"/>
    <w:rsid w:val="000A17BB"/>
    <w:pPr>
      <w:spacing w:after="0" w:line="240" w:lineRule="auto"/>
    </w:pPr>
    <w:rPr>
      <w:rFonts w:ascii="Segoe UI" w:eastAsia="Times New Roman" w:hAnsi="Segoe UI" w:cs="Times New Roman"/>
    </w:rPr>
  </w:style>
  <w:style w:type="paragraph" w:customStyle="1" w:styleId="38965F581BBE4F0EB9A6D1D30B9A7A492">
    <w:name w:val="38965F581BBE4F0EB9A6D1D30B9A7A492"/>
    <w:rsid w:val="000A17BB"/>
    <w:pPr>
      <w:spacing w:after="0" w:line="240" w:lineRule="auto"/>
    </w:pPr>
    <w:rPr>
      <w:rFonts w:ascii="Segoe UI" w:eastAsia="Times New Roman" w:hAnsi="Segoe UI" w:cs="Times New Roman"/>
    </w:rPr>
  </w:style>
  <w:style w:type="paragraph" w:customStyle="1" w:styleId="0C46298432384E2FBCF0A0A3AF5193EE9">
    <w:name w:val="0C46298432384E2FBCF0A0A3AF5193EE9"/>
    <w:rsid w:val="000A17BB"/>
    <w:pPr>
      <w:spacing w:after="0" w:line="240" w:lineRule="auto"/>
    </w:pPr>
    <w:rPr>
      <w:rFonts w:ascii="Segoe UI" w:eastAsia="Times New Roman" w:hAnsi="Segoe UI" w:cs="Times New Roman"/>
    </w:rPr>
  </w:style>
  <w:style w:type="paragraph" w:customStyle="1" w:styleId="7C1E25D8117441778FFBB51685F642F99">
    <w:name w:val="7C1E25D8117441778FFBB51685F642F99"/>
    <w:rsid w:val="000A17BB"/>
    <w:pPr>
      <w:spacing w:after="0" w:line="240" w:lineRule="auto"/>
    </w:pPr>
    <w:rPr>
      <w:rFonts w:ascii="Segoe UI" w:eastAsia="Times New Roman" w:hAnsi="Segoe UI" w:cs="Times New Roman"/>
    </w:rPr>
  </w:style>
  <w:style w:type="paragraph" w:customStyle="1" w:styleId="C52739D6EA384ED9948B03C18F07DE789">
    <w:name w:val="C52739D6EA384ED9948B03C18F07DE789"/>
    <w:rsid w:val="000A17BB"/>
    <w:pPr>
      <w:spacing w:after="0" w:line="240" w:lineRule="auto"/>
    </w:pPr>
    <w:rPr>
      <w:rFonts w:ascii="Segoe UI" w:eastAsia="Times New Roman" w:hAnsi="Segoe UI" w:cs="Times New Roman"/>
    </w:rPr>
  </w:style>
  <w:style w:type="paragraph" w:customStyle="1" w:styleId="4E50C3901218479D975F71477166F5449">
    <w:name w:val="4E50C3901218479D975F71477166F5449"/>
    <w:rsid w:val="000A17BB"/>
    <w:pPr>
      <w:spacing w:after="0" w:line="240" w:lineRule="auto"/>
    </w:pPr>
    <w:rPr>
      <w:rFonts w:ascii="Segoe UI" w:eastAsia="Times New Roman" w:hAnsi="Segoe UI" w:cs="Times New Roman"/>
    </w:rPr>
  </w:style>
  <w:style w:type="paragraph" w:customStyle="1" w:styleId="1A8F4106352C49C98553148C7FF928C29">
    <w:name w:val="1A8F4106352C49C98553148C7FF928C29"/>
    <w:rsid w:val="000A17BB"/>
    <w:pPr>
      <w:spacing w:after="0" w:line="240" w:lineRule="auto"/>
    </w:pPr>
    <w:rPr>
      <w:rFonts w:ascii="Segoe UI" w:eastAsia="Times New Roman" w:hAnsi="Segoe UI" w:cs="Times New Roman"/>
    </w:rPr>
  </w:style>
  <w:style w:type="paragraph" w:customStyle="1" w:styleId="351922A6C90E44E2972012A48B45AB4F9">
    <w:name w:val="351922A6C90E44E2972012A48B45AB4F9"/>
    <w:rsid w:val="000A17BB"/>
    <w:pPr>
      <w:spacing w:after="0" w:line="240" w:lineRule="auto"/>
    </w:pPr>
    <w:rPr>
      <w:rFonts w:ascii="Segoe UI" w:eastAsia="Times New Roman" w:hAnsi="Segoe UI" w:cs="Times New Roman"/>
    </w:rPr>
  </w:style>
  <w:style w:type="paragraph" w:customStyle="1" w:styleId="84218B7A0A084549B5F107DABCA0A6579">
    <w:name w:val="84218B7A0A084549B5F107DABCA0A6579"/>
    <w:rsid w:val="000A17BB"/>
    <w:pPr>
      <w:spacing w:after="0" w:line="240" w:lineRule="auto"/>
    </w:pPr>
    <w:rPr>
      <w:rFonts w:ascii="Segoe UI" w:eastAsia="Times New Roman" w:hAnsi="Segoe UI" w:cs="Times New Roman"/>
    </w:rPr>
  </w:style>
  <w:style w:type="paragraph" w:customStyle="1" w:styleId="0895A3EA831043C5B5CD2C94103BABAC9">
    <w:name w:val="0895A3EA831043C5B5CD2C94103BABAC9"/>
    <w:rsid w:val="000A17BB"/>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9">
    <w:name w:val="680B1AF984FC4984A00F364D59D87BEE9"/>
    <w:rsid w:val="000A17BB"/>
    <w:pPr>
      <w:spacing w:after="0" w:line="240" w:lineRule="auto"/>
    </w:pPr>
    <w:rPr>
      <w:rFonts w:ascii="Segoe UI" w:eastAsia="Times New Roman" w:hAnsi="Segoe UI" w:cs="Times New Roman"/>
    </w:rPr>
  </w:style>
  <w:style w:type="paragraph" w:customStyle="1" w:styleId="EC0A07684B1749B38A9A63CD988B4A7C9">
    <w:name w:val="EC0A07684B1749B38A9A63CD988B4A7C9"/>
    <w:rsid w:val="000A17BB"/>
    <w:pPr>
      <w:spacing w:after="0" w:line="240" w:lineRule="auto"/>
    </w:pPr>
    <w:rPr>
      <w:rFonts w:ascii="Segoe UI" w:eastAsia="Times New Roman" w:hAnsi="Segoe UI" w:cs="Times New Roman"/>
    </w:rPr>
  </w:style>
  <w:style w:type="paragraph" w:customStyle="1" w:styleId="3E0471625F31477ABCB2906290625F1F">
    <w:name w:val="3E0471625F31477ABCB2906290625F1F"/>
    <w:rsid w:val="0032165A"/>
  </w:style>
  <w:style w:type="paragraph" w:customStyle="1" w:styleId="3DA827E617474CE280BA1448441DE8C7">
    <w:name w:val="3DA827E617474CE280BA1448441DE8C7"/>
    <w:rsid w:val="0032165A"/>
  </w:style>
  <w:style w:type="paragraph" w:customStyle="1" w:styleId="1108977C3C6C4D5890B26604E00BDEEA">
    <w:name w:val="1108977C3C6C4D5890B26604E00BDEEA"/>
    <w:rsid w:val="0032165A"/>
  </w:style>
  <w:style w:type="paragraph" w:customStyle="1" w:styleId="C0665A080EA24064B6E36B82013F757A">
    <w:name w:val="C0665A080EA24064B6E36B82013F757A"/>
    <w:rsid w:val="0032165A"/>
  </w:style>
  <w:style w:type="paragraph" w:customStyle="1" w:styleId="1CE1488C30714E179FCEC49C61789298">
    <w:name w:val="1CE1488C30714E179FCEC49C61789298"/>
    <w:rsid w:val="0032165A"/>
  </w:style>
  <w:style w:type="paragraph" w:customStyle="1" w:styleId="145BB4260BF24A6E87B5C2E24863B9EA">
    <w:name w:val="145BB4260BF24A6E87B5C2E24863B9EA"/>
    <w:rsid w:val="0032165A"/>
  </w:style>
  <w:style w:type="paragraph" w:customStyle="1" w:styleId="96AB8DD0990C40C1ABA1464D629EF930">
    <w:name w:val="96AB8DD0990C40C1ABA1464D629EF930"/>
    <w:rsid w:val="0032165A"/>
  </w:style>
  <w:style w:type="paragraph" w:customStyle="1" w:styleId="13E610B7B9E1476FB567127AFD0ED5E4">
    <w:name w:val="13E610B7B9E1476FB567127AFD0ED5E4"/>
    <w:rsid w:val="00B33BA0"/>
  </w:style>
  <w:style w:type="paragraph" w:customStyle="1" w:styleId="39543EC3FE2A4C20AA70CE90BED3A8C410">
    <w:name w:val="39543EC3FE2A4C20AA70CE90BED3A8C410"/>
    <w:rsid w:val="00EC5975"/>
    <w:pPr>
      <w:spacing w:after="0" w:line="240" w:lineRule="auto"/>
    </w:pPr>
    <w:rPr>
      <w:rFonts w:ascii="Segoe UI" w:eastAsia="Times New Roman" w:hAnsi="Segoe UI" w:cs="Times New Roman"/>
    </w:rPr>
  </w:style>
  <w:style w:type="paragraph" w:customStyle="1" w:styleId="987064BB245C4FFFB00879C7CAB9809F2">
    <w:name w:val="987064BB245C4FFFB00879C7CAB9809F2"/>
    <w:rsid w:val="00EC5975"/>
    <w:pPr>
      <w:spacing w:after="0" w:line="240" w:lineRule="auto"/>
    </w:pPr>
    <w:rPr>
      <w:rFonts w:ascii="Segoe UI" w:eastAsia="Times New Roman" w:hAnsi="Segoe UI" w:cs="Times New Roman"/>
    </w:rPr>
  </w:style>
  <w:style w:type="paragraph" w:customStyle="1" w:styleId="3A2E9840785645AD992C7396D615D8B610">
    <w:name w:val="3A2E9840785645AD992C7396D615D8B610"/>
    <w:rsid w:val="00EC5975"/>
    <w:pPr>
      <w:keepNext/>
      <w:keepLines/>
      <w:spacing w:before="240" w:after="60" w:line="240" w:lineRule="auto"/>
      <w:outlineLvl w:val="1"/>
    </w:pPr>
    <w:rPr>
      <w:rFonts w:ascii="Segoe UI" w:eastAsia="Times New Roman" w:hAnsi="Segoe UI" w:cs="Arial"/>
      <w:b/>
      <w:bCs/>
      <w:iCs/>
      <w:sz w:val="24"/>
      <w:szCs w:val="28"/>
    </w:rPr>
  </w:style>
  <w:style w:type="paragraph" w:customStyle="1" w:styleId="84F3A6C92A3C45CEA7DE5EFBCE1FA7E33">
    <w:name w:val="84F3A6C92A3C45CEA7DE5EFBCE1FA7E33"/>
    <w:rsid w:val="00EC5975"/>
    <w:pPr>
      <w:spacing w:after="0" w:line="240" w:lineRule="auto"/>
    </w:pPr>
    <w:rPr>
      <w:rFonts w:ascii="Segoe UI" w:eastAsia="Times New Roman" w:hAnsi="Segoe UI" w:cs="Times New Roman"/>
    </w:rPr>
  </w:style>
  <w:style w:type="paragraph" w:customStyle="1" w:styleId="F96A0174036A4ABA8C88BF08335E355710">
    <w:name w:val="F96A0174036A4ABA8C88BF08335E355710"/>
    <w:rsid w:val="00EC5975"/>
    <w:pPr>
      <w:spacing w:after="0" w:line="240" w:lineRule="auto"/>
    </w:pPr>
    <w:rPr>
      <w:rFonts w:ascii="Segoe UI" w:eastAsia="Times New Roman" w:hAnsi="Segoe UI" w:cs="Times New Roman"/>
    </w:rPr>
  </w:style>
  <w:style w:type="paragraph" w:customStyle="1" w:styleId="2719588073AF4F8DA858D84C58FCF62810">
    <w:name w:val="2719588073AF4F8DA858D84C58FCF62810"/>
    <w:rsid w:val="00EC5975"/>
    <w:pPr>
      <w:spacing w:after="0" w:line="240" w:lineRule="auto"/>
    </w:pPr>
    <w:rPr>
      <w:rFonts w:ascii="Segoe UI" w:eastAsia="Times New Roman" w:hAnsi="Segoe UI" w:cs="Times New Roman"/>
    </w:rPr>
  </w:style>
  <w:style w:type="paragraph" w:customStyle="1" w:styleId="E7A4F9779D97498B8E0C57B261E69693">
    <w:name w:val="E7A4F9779D97498B8E0C57B261E69693"/>
    <w:rsid w:val="00EC5975"/>
    <w:pPr>
      <w:spacing w:after="0" w:line="240" w:lineRule="auto"/>
    </w:pPr>
    <w:rPr>
      <w:rFonts w:ascii="Segoe UI" w:eastAsia="Times New Roman" w:hAnsi="Segoe UI" w:cs="Times New Roman"/>
    </w:rPr>
  </w:style>
  <w:style w:type="paragraph" w:customStyle="1" w:styleId="13E610B7B9E1476FB567127AFD0ED5E41">
    <w:name w:val="13E610B7B9E1476FB567127AFD0ED5E41"/>
    <w:rsid w:val="00EC5975"/>
    <w:pPr>
      <w:spacing w:after="0" w:line="240" w:lineRule="auto"/>
    </w:pPr>
    <w:rPr>
      <w:rFonts w:ascii="Segoe UI" w:eastAsia="Times New Roman" w:hAnsi="Segoe UI" w:cs="Times New Roman"/>
    </w:rPr>
  </w:style>
  <w:style w:type="paragraph" w:customStyle="1" w:styleId="4EF290078A474702B254B62812D58BAE10">
    <w:name w:val="4EF290078A474702B254B62812D58BAE10"/>
    <w:rsid w:val="00EC5975"/>
    <w:pPr>
      <w:spacing w:after="0" w:line="240" w:lineRule="auto"/>
    </w:pPr>
    <w:rPr>
      <w:rFonts w:ascii="Segoe UI" w:eastAsia="Times New Roman" w:hAnsi="Segoe UI" w:cs="Times New Roman"/>
    </w:rPr>
  </w:style>
  <w:style w:type="paragraph" w:customStyle="1" w:styleId="6DE3F66FD48046AA98DA29C9E4823CC910">
    <w:name w:val="6DE3F66FD48046AA98DA29C9E4823CC910"/>
    <w:rsid w:val="00EC5975"/>
    <w:pPr>
      <w:spacing w:after="0" w:line="240" w:lineRule="auto"/>
    </w:pPr>
    <w:rPr>
      <w:rFonts w:ascii="Segoe UI" w:eastAsia="Times New Roman" w:hAnsi="Segoe UI" w:cs="Times New Roman"/>
    </w:rPr>
  </w:style>
  <w:style w:type="paragraph" w:customStyle="1" w:styleId="38965F581BBE4F0EB9A6D1D30B9A7A493">
    <w:name w:val="38965F581BBE4F0EB9A6D1D30B9A7A493"/>
    <w:rsid w:val="00EC5975"/>
    <w:pPr>
      <w:spacing w:after="0" w:line="240" w:lineRule="auto"/>
    </w:pPr>
    <w:rPr>
      <w:rFonts w:ascii="Segoe UI" w:eastAsia="Times New Roman" w:hAnsi="Segoe UI" w:cs="Times New Roman"/>
    </w:rPr>
  </w:style>
  <w:style w:type="paragraph" w:customStyle="1" w:styleId="0C46298432384E2FBCF0A0A3AF5193EE10">
    <w:name w:val="0C46298432384E2FBCF0A0A3AF5193EE10"/>
    <w:rsid w:val="00EC5975"/>
    <w:pPr>
      <w:spacing w:after="0" w:line="240" w:lineRule="auto"/>
    </w:pPr>
    <w:rPr>
      <w:rFonts w:ascii="Segoe UI" w:eastAsia="Times New Roman" w:hAnsi="Segoe UI" w:cs="Times New Roman"/>
    </w:rPr>
  </w:style>
  <w:style w:type="paragraph" w:customStyle="1" w:styleId="7C1E25D8117441778FFBB51685F642F910">
    <w:name w:val="7C1E25D8117441778FFBB51685F642F910"/>
    <w:rsid w:val="00EC5975"/>
    <w:pPr>
      <w:spacing w:after="0" w:line="240" w:lineRule="auto"/>
    </w:pPr>
    <w:rPr>
      <w:rFonts w:ascii="Segoe UI" w:eastAsia="Times New Roman" w:hAnsi="Segoe UI" w:cs="Times New Roman"/>
    </w:rPr>
  </w:style>
  <w:style w:type="paragraph" w:customStyle="1" w:styleId="C52739D6EA384ED9948B03C18F07DE7810">
    <w:name w:val="C52739D6EA384ED9948B03C18F07DE7810"/>
    <w:rsid w:val="00EC5975"/>
    <w:pPr>
      <w:spacing w:after="0" w:line="240" w:lineRule="auto"/>
    </w:pPr>
    <w:rPr>
      <w:rFonts w:ascii="Segoe UI" w:eastAsia="Times New Roman" w:hAnsi="Segoe UI" w:cs="Times New Roman"/>
    </w:rPr>
  </w:style>
  <w:style w:type="paragraph" w:customStyle="1" w:styleId="4E50C3901218479D975F71477166F54410">
    <w:name w:val="4E50C3901218479D975F71477166F54410"/>
    <w:rsid w:val="00EC5975"/>
    <w:pPr>
      <w:spacing w:after="0" w:line="240" w:lineRule="auto"/>
    </w:pPr>
    <w:rPr>
      <w:rFonts w:ascii="Segoe UI" w:eastAsia="Times New Roman" w:hAnsi="Segoe UI" w:cs="Times New Roman"/>
    </w:rPr>
  </w:style>
  <w:style w:type="paragraph" w:customStyle="1" w:styleId="1A8F4106352C49C98553148C7FF928C210">
    <w:name w:val="1A8F4106352C49C98553148C7FF928C210"/>
    <w:rsid w:val="00EC5975"/>
    <w:pPr>
      <w:spacing w:after="0" w:line="240" w:lineRule="auto"/>
    </w:pPr>
    <w:rPr>
      <w:rFonts w:ascii="Segoe UI" w:eastAsia="Times New Roman" w:hAnsi="Segoe UI" w:cs="Times New Roman"/>
    </w:rPr>
  </w:style>
  <w:style w:type="paragraph" w:customStyle="1" w:styleId="351922A6C90E44E2972012A48B45AB4F10">
    <w:name w:val="351922A6C90E44E2972012A48B45AB4F10"/>
    <w:rsid w:val="00EC5975"/>
    <w:pPr>
      <w:spacing w:after="0" w:line="240" w:lineRule="auto"/>
    </w:pPr>
    <w:rPr>
      <w:rFonts w:ascii="Segoe UI" w:eastAsia="Times New Roman" w:hAnsi="Segoe UI" w:cs="Times New Roman"/>
    </w:rPr>
  </w:style>
  <w:style w:type="paragraph" w:customStyle="1" w:styleId="84218B7A0A084549B5F107DABCA0A65710">
    <w:name w:val="84218B7A0A084549B5F107DABCA0A65710"/>
    <w:rsid w:val="00EC5975"/>
    <w:pPr>
      <w:spacing w:after="0" w:line="240" w:lineRule="auto"/>
    </w:pPr>
    <w:rPr>
      <w:rFonts w:ascii="Segoe UI" w:eastAsia="Times New Roman" w:hAnsi="Segoe UI" w:cs="Times New Roman"/>
    </w:rPr>
  </w:style>
  <w:style w:type="paragraph" w:customStyle="1" w:styleId="0895A3EA831043C5B5CD2C94103BABAC10">
    <w:name w:val="0895A3EA831043C5B5CD2C94103BABAC10"/>
    <w:rsid w:val="00EC5975"/>
    <w:pPr>
      <w:tabs>
        <w:tab w:val="center" w:pos="4321"/>
        <w:tab w:val="right" w:pos="8641"/>
      </w:tabs>
      <w:spacing w:after="0" w:line="240" w:lineRule="auto"/>
    </w:pPr>
    <w:rPr>
      <w:rFonts w:ascii="Segoe UI" w:eastAsia="Times New Roman" w:hAnsi="Segoe UI" w:cs="Times New Roman"/>
      <w:sz w:val="16"/>
    </w:rPr>
  </w:style>
  <w:style w:type="paragraph" w:customStyle="1" w:styleId="680B1AF984FC4984A00F364D59D87BEE10">
    <w:name w:val="680B1AF984FC4984A00F364D59D87BEE10"/>
    <w:rsid w:val="00EC5975"/>
    <w:pPr>
      <w:spacing w:after="0" w:line="240" w:lineRule="auto"/>
    </w:pPr>
    <w:rPr>
      <w:rFonts w:ascii="Segoe UI" w:eastAsia="Times New Roman" w:hAnsi="Segoe UI" w:cs="Times New Roman"/>
    </w:rPr>
  </w:style>
  <w:style w:type="paragraph" w:customStyle="1" w:styleId="EC0A07684B1749B38A9A63CD988B4A7C10">
    <w:name w:val="EC0A07684B1749B38A9A63CD988B4A7C10"/>
    <w:rsid w:val="00EC5975"/>
    <w:pPr>
      <w:spacing w:after="0" w:line="240" w:lineRule="auto"/>
    </w:pPr>
    <w:rPr>
      <w:rFonts w:ascii="Segoe UI" w:eastAsia="Times New Roman" w:hAnsi="Segoe UI" w:cs="Times New Roman"/>
    </w:rPr>
  </w:style>
  <w:style w:type="paragraph" w:customStyle="1" w:styleId="8E4FD2E7DBC24306B9F86C1A83FC7A6F">
    <w:name w:val="8E4FD2E7DBC24306B9F86C1A83FC7A6F"/>
    <w:rsid w:val="00201B43"/>
  </w:style>
  <w:style w:type="paragraph" w:customStyle="1" w:styleId="A0BF9F3F8DF1480095746C0FA50434D2">
    <w:name w:val="A0BF9F3F8DF1480095746C0FA50434D2"/>
    <w:rsid w:val="00201B43"/>
  </w:style>
  <w:style w:type="paragraph" w:customStyle="1" w:styleId="A4437989950543C186E2CF51EE62365C">
    <w:name w:val="A4437989950543C186E2CF51EE62365C"/>
    <w:rsid w:val="00201B43"/>
  </w:style>
  <w:style w:type="paragraph" w:customStyle="1" w:styleId="8DAE5610132F40348B837E6720A92E08">
    <w:name w:val="8DAE5610132F40348B837E6720A92E08"/>
    <w:rsid w:val="00201B43"/>
  </w:style>
  <w:style w:type="paragraph" w:customStyle="1" w:styleId="67A0474502DB478EA64B50042C56C58C">
    <w:name w:val="67A0474502DB478EA64B50042C56C58C"/>
    <w:rsid w:val="00201B43"/>
  </w:style>
  <w:style w:type="paragraph" w:customStyle="1" w:styleId="CB758F4B84B842A59174F81BDE33B079">
    <w:name w:val="CB758F4B84B842A59174F81BDE33B079"/>
    <w:rsid w:val="00201B43"/>
  </w:style>
  <w:style w:type="paragraph" w:customStyle="1" w:styleId="BDCA07B0F90B49C895FB90EA7C3FE157">
    <w:name w:val="BDCA07B0F90B49C895FB90EA7C3FE157"/>
    <w:rsid w:val="00201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</officeatwork>
</file>

<file path=customXml/item3.xml><?xml version="1.0" encoding="utf-8"?>
<officeatwork xmlns="http://schemas.officeatwork.com/CustomXMLPart">
  <Organisation1>Verkehr und Infrastruktur (vif)
Mobilität
Verkehrssicherheit</Organisation1>
  <Organisation2>Arsenalstrasse 43
Postfach
6010 Kriens 2 Sternmatt
Telefon +41 41 318 12 12
vif@lu.ch
vif.lu.ch</Organisation2>
  <DeliveryOption/>
  <Signature1/>
  <Signature2/>
  <Signature1F/>
  <Signature2F/>
  <Organisation3/>
  <FooterBold/>
  <FooterNormal/>
  <CityDateInitials>Kriens, 20. Oktober 2023</CityDateInitials>
  <Departement>Bau-, Umwelt- und Wirtschaftsdepartement
</Departement>
</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</officeatwork>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BA7B39-2A33-4FD1-8FF1-58C735BD0CF5}">
  <ds:schemaRefs>
    <ds:schemaRef ds:uri="http://schemas.officeatwork.com/Media"/>
  </ds:schemaRefs>
</ds:datastoreItem>
</file>

<file path=customXml/itemProps2.xml><?xml version="1.0" encoding="utf-8"?>
<ds:datastoreItem xmlns:ds="http://schemas.openxmlformats.org/officeDocument/2006/customXml" ds:itemID="{72BDA770-8428-4CE6-B4F8-CF7B699459A7}">
  <ds:schemaRefs>
    <ds:schemaRef ds:uri="http://schemas.officeatwork.com/Formulas"/>
  </ds:schemaRefs>
</ds:datastoreItem>
</file>

<file path=customXml/itemProps3.xml><?xml version="1.0" encoding="utf-8"?>
<ds:datastoreItem xmlns:ds="http://schemas.openxmlformats.org/officeDocument/2006/customXml" ds:itemID="{F0DFDFEA-FA31-478A-A27A-156F6209FA1E}">
  <ds:schemaRefs>
    <ds:schemaRef ds:uri="http://schemas.officeatwork.com/CustomXMLPart"/>
  </ds:schemaRefs>
</ds:datastoreItem>
</file>

<file path=customXml/itemProps4.xml><?xml version="1.0" encoding="utf-8"?>
<ds:datastoreItem xmlns:ds="http://schemas.openxmlformats.org/officeDocument/2006/customXml" ds:itemID="{8ECDC363-0165-47C1-9204-1CB5CBFB1EFD}">
  <ds:schemaRefs>
    <ds:schemaRef ds:uri="http://schemas.officeatwork.com/Document"/>
  </ds:schemaRefs>
</ds:datastoreItem>
</file>

<file path=customXml/itemProps5.xml><?xml version="1.0" encoding="utf-8"?>
<ds:datastoreItem xmlns:ds="http://schemas.openxmlformats.org/officeDocument/2006/customXml" ds:itemID="{530232CD-DD1E-464B-8954-C2A342524D6E}">
  <ds:schemaRefs>
    <ds:schemaRef ds:uri="http://schemas.officeatwork.com/MasterProperties"/>
  </ds:schemaRefs>
</ds:datastoreItem>
</file>

<file path=customXml/itemProps6.xml><?xml version="1.0" encoding="utf-8"?>
<ds:datastoreItem xmlns:ds="http://schemas.openxmlformats.org/officeDocument/2006/customXml" ds:itemID="{651EE645-03D4-46EC-9920-D02220A7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3</Pages>
  <Words>317</Words>
  <Characters>2004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CustomField.ContentTypeLetter</vt:lpstr>
    </vt:vector>
  </TitlesOfParts>
  <Company>Bau-, Umwelt- und Wirtschaftsdepartement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Betreff</dc:subject>
  <dc:creator>Krauer Daniela, DIIN SCL</dc:creator>
  <cp:keywords/>
  <dc:description/>
  <cp:lastModifiedBy>Krauer Daniela</cp:lastModifiedBy>
  <cp:revision>34</cp:revision>
  <cp:lastPrinted>2024-05-29T09:53:00Z</cp:lastPrinted>
  <dcterms:created xsi:type="dcterms:W3CDTF">2024-04-30T14:29:00Z</dcterms:created>
  <dcterms:modified xsi:type="dcterms:W3CDTF">2024-05-29T10:01:00Z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Author.Name">
    <vt:lpwstr/>
  </property>
  <property fmtid="{D5CDD505-2E9C-101B-9397-08002B2CF9AE}" pid="4" name="BM_RecipientDeliveryOption">
    <vt:lpwstr/>
  </property>
  <property fmtid="{D5CDD505-2E9C-101B-9397-08002B2CF9AE}" pid="5" name="BM_Subject">
    <vt:lpwstr>Betreff</vt:lpwstr>
  </property>
  <property fmtid="{D5CDD505-2E9C-101B-9397-08002B2CF9AE}" pid="6" name="CMIdata.Dok_Titel">
    <vt:lpwstr/>
  </property>
  <property fmtid="{D5CDD505-2E9C-101B-9397-08002B2CF9AE}" pid="7" name="CMIdata.G_Laufnummer">
    <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
  </property>
  <property fmtid="{D5CDD505-2E9C-101B-9397-08002B2CF9AE}" pid="13" name="Contactperson.Name">
    <vt:lpwstr/>
  </property>
  <property fmtid="{D5CDD505-2E9C-101B-9397-08002B2CF9AE}" pid="14" name="CustomField.Classification">
    <vt:lpwstr/>
  </property>
  <property fmtid="{D5CDD505-2E9C-101B-9397-08002B2CF9AE}" pid="15" name="CustomField.ContentTypeLetter">
    <vt:lpwstr/>
  </property>
  <property fmtid="{D5CDD505-2E9C-101B-9397-08002B2CF9AE}" pid="16" name="CustomField.Massenversand">
    <vt:lpwstr>0</vt:lpwstr>
  </property>
  <property fmtid="{D5CDD505-2E9C-101B-9397-08002B2CF9AE}" pid="17" name="Doc.Date">
    <vt:lpwstr>Datum</vt:lpwstr>
  </property>
  <property fmtid="{D5CDD505-2E9C-101B-9397-08002B2CF9AE}" pid="18" name="Doc.DirectFax">
    <vt:lpwstr>Direkt Telefax</vt:lpwstr>
  </property>
  <property fmtid="{D5CDD505-2E9C-101B-9397-08002B2CF9AE}" pid="19" name="Doc.DirectPhone">
    <vt:lpwstr>Direkt Telefon</vt:lpwstr>
  </property>
  <property fmtid="{D5CDD505-2E9C-101B-9397-08002B2CF9AE}" pid="20" name="Doc.Document">
    <vt:lpwstr>Dokument</vt:lpwstr>
  </property>
  <property fmtid="{D5CDD505-2E9C-101B-9397-08002B2CF9AE}" pid="21" name="Doc.Enclosures">
    <vt:lpwstr>Beilagen</vt:lpwstr>
  </property>
  <property fmtid="{D5CDD505-2E9C-101B-9397-08002B2CF9AE}" pid="22" name="Doc.Facsimile">
    <vt:lpwstr>Telefax</vt:lpwstr>
  </property>
  <property fmtid="{D5CDD505-2E9C-101B-9397-08002B2CF9AE}" pid="23" name="Doc.Letter">
    <vt:lpwstr>Brief</vt:lpwstr>
  </property>
  <property fmtid="{D5CDD505-2E9C-101B-9397-08002B2CF9AE}" pid="24" name="Doc.of">
    <vt:lpwstr>von</vt:lpwstr>
  </property>
  <property fmtid="{D5CDD505-2E9C-101B-9397-08002B2CF9AE}" pid="25" name="Doc.Page">
    <vt:lpwstr>Seite</vt:lpwstr>
  </property>
  <property fmtid="{D5CDD505-2E9C-101B-9397-08002B2CF9AE}" pid="26" name="Doc.Regarding">
    <vt:lpwstr>betreffend</vt:lpwstr>
  </property>
  <property fmtid="{D5CDD505-2E9C-101B-9397-08002B2CF9AE}" pid="27" name="Doc.Subject">
    <vt:lpwstr>[Betreff]</vt:lpwstr>
  </property>
  <property fmtid="{D5CDD505-2E9C-101B-9397-08002B2CF9AE}" pid="28" name="Doc.Telephone">
    <vt:lpwstr>Telefon</vt:lpwstr>
  </property>
  <property fmtid="{D5CDD505-2E9C-101B-9397-08002B2CF9AE}" pid="29" name="Doc.Text">
    <vt:lpwstr>[Text]</vt:lpwstr>
  </property>
  <property fmtid="{D5CDD505-2E9C-101B-9397-08002B2CF9AE}" pid="30" name="Organisation.Abteilungsinformation1">
    <vt:lpwstr/>
  </property>
  <property fmtid="{D5CDD505-2E9C-101B-9397-08002B2CF9AE}" pid="31" name="Organisation.Abteilungsinformation2">
    <vt:lpwstr/>
  </property>
  <property fmtid="{D5CDD505-2E9C-101B-9397-08002B2CF9AE}" pid="32" name="Organisation.Abteilungsinformation3">
    <vt:lpwstr/>
  </property>
  <property fmtid="{D5CDD505-2E9C-101B-9397-08002B2CF9AE}" pid="33" name="Organisation.Abteilungsinformation4">
    <vt:lpwstr/>
  </property>
  <property fmtid="{D5CDD505-2E9C-101B-9397-08002B2CF9AE}" pid="34" name="Organisation.Abteilungsinformation5">
    <vt:lpwstr/>
  </property>
  <property fmtid="{D5CDD505-2E9C-101B-9397-08002B2CF9AE}" pid="35" name="Organisation.Abteilungsinformation6">
    <vt:lpwstr/>
  </property>
  <property fmtid="{D5CDD505-2E9C-101B-9397-08002B2CF9AE}" pid="36" name="Organisation.Abteilungsinformation7">
    <vt:lpwstr/>
  </property>
  <property fmtid="{D5CDD505-2E9C-101B-9397-08002B2CF9AE}" pid="37" name="Organisation.Abteilungsinformation8">
    <vt:lpwstr/>
  </property>
  <property fmtid="{D5CDD505-2E9C-101B-9397-08002B2CF9AE}" pid="38" name="Organisation.AddressB1">
    <vt:lpwstr>Verkehr und Infrastruktur (vif)</vt:lpwstr>
  </property>
  <property fmtid="{D5CDD505-2E9C-101B-9397-08002B2CF9AE}" pid="39" name="Organisation.AddressB2">
    <vt:lpwstr>Mobilität</vt:lpwstr>
  </property>
  <property fmtid="{D5CDD505-2E9C-101B-9397-08002B2CF9AE}" pid="40" name="Organisation.AddressB3">
    <vt:lpwstr>Verkehrssicherheit</vt:lpwstr>
  </property>
  <property fmtid="{D5CDD505-2E9C-101B-9397-08002B2CF9AE}" pid="41" name="Organisation.AddressB4">
    <vt:lpwstr/>
  </property>
  <property fmtid="{D5CDD505-2E9C-101B-9397-08002B2CF9AE}" pid="42" name="Organisation.AddressN1">
    <vt:lpwstr>Arsenalstrasse 43</vt:lpwstr>
  </property>
  <property fmtid="{D5CDD505-2E9C-101B-9397-08002B2CF9AE}" pid="43" name="Organisation.AddressN2">
    <vt:lpwstr>Postfach</vt:lpwstr>
  </property>
  <property fmtid="{D5CDD505-2E9C-101B-9397-08002B2CF9AE}" pid="44" name="Organisation.AddressN3">
    <vt:lpwstr>6010 Kriens 2 Sternmatt</vt:lpwstr>
  </property>
  <property fmtid="{D5CDD505-2E9C-101B-9397-08002B2CF9AE}" pid="45" name="Organisation.AddressN4">
    <vt:lpwstr/>
  </property>
  <property fmtid="{D5CDD505-2E9C-101B-9397-08002B2CF9AE}" pid="46" name="Organisation.City">
    <vt:lpwstr>Kriens</vt:lpwstr>
  </property>
  <property fmtid="{D5CDD505-2E9C-101B-9397-08002B2CF9AE}" pid="47" name="Organisation.Country">
    <vt:lpwstr/>
  </property>
  <property fmtid="{D5CDD505-2E9C-101B-9397-08002B2CF9AE}" pid="48" name="Organisation.Departement">
    <vt:lpwstr>Bau-, Umwelt- und Wirtschaftsdepartement</vt:lpwstr>
  </property>
  <property fmtid="{D5CDD505-2E9C-101B-9397-08002B2CF9AE}" pid="49" name="Organisation.Dienststelle1">
    <vt:lpwstr>Verkehr und Infrastruktur (vif)</vt:lpwstr>
  </property>
  <property fmtid="{D5CDD505-2E9C-101B-9397-08002B2CF9AE}" pid="50" name="Organisation.Dienststelle2">
    <vt:lpwstr/>
  </property>
  <property fmtid="{D5CDD505-2E9C-101B-9397-08002B2CF9AE}" pid="51" name="Organisation.Email">
    <vt:lpwstr>vif@lu.ch</vt:lpwstr>
  </property>
  <property fmtid="{D5CDD505-2E9C-101B-9397-08002B2CF9AE}" pid="52" name="Organisation.Fax">
    <vt:lpwstr/>
  </property>
  <property fmtid="{D5CDD505-2E9C-101B-9397-08002B2CF9AE}" pid="53" name="Organisation.Footer1">
    <vt:lpwstr/>
  </property>
  <property fmtid="{D5CDD505-2E9C-101B-9397-08002B2CF9AE}" pid="54" name="Organisation.Footer2">
    <vt:lpwstr/>
  </property>
  <property fmtid="{D5CDD505-2E9C-101B-9397-08002B2CF9AE}" pid="55" name="Organisation.Footer3">
    <vt:lpwstr/>
  </property>
  <property fmtid="{D5CDD505-2E9C-101B-9397-08002B2CF9AE}" pid="56" name="Organisation.Footer4">
    <vt:lpwstr/>
  </property>
  <property fmtid="{D5CDD505-2E9C-101B-9397-08002B2CF9AE}" pid="57" name="Organisation.Internet">
    <vt:lpwstr>vif.lu.ch</vt:lpwstr>
  </property>
  <property fmtid="{D5CDD505-2E9C-101B-9397-08002B2CF9AE}" pid="58" name="Organisation.Telefon">
    <vt:lpwstr>+41 41 318 12 12</vt:lpwstr>
  </property>
  <property fmtid="{D5CDD505-2E9C-101B-9397-08002B2CF9AE}" pid="59" name="Outputprofile.External">
    <vt:lpwstr/>
  </property>
  <property fmtid="{D5CDD505-2E9C-101B-9397-08002B2CF9AE}" pid="60" name="Outputprofile.ExternalSignature">
    <vt:lpwstr/>
  </property>
  <property fmtid="{D5CDD505-2E9C-101B-9397-08002B2CF9AE}" pid="61" name="Outputprofile.Internal">
    <vt:lpwstr/>
  </property>
  <property fmtid="{D5CDD505-2E9C-101B-9397-08002B2CF9AE}" pid="62" name="OutputStatus">
    <vt:lpwstr>OutputStatus</vt:lpwstr>
  </property>
  <property fmtid="{D5CDD505-2E9C-101B-9397-08002B2CF9AE}" pid="63" name="Participants.Absent">
    <vt:lpwstr/>
  </property>
  <property fmtid="{D5CDD505-2E9C-101B-9397-08002B2CF9AE}" pid="64" name="Participants.Participants">
    <vt:lpwstr/>
  </property>
  <property fmtid="{D5CDD505-2E9C-101B-9397-08002B2CF9AE}" pid="65" name="Participants.ToNote">
    <vt:lpwstr/>
  </property>
  <property fmtid="{D5CDD505-2E9C-101B-9397-08002B2CF9AE}" pid="66" name="Receipient.EMail">
    <vt:lpwstr/>
  </property>
  <property fmtid="{D5CDD505-2E9C-101B-9397-08002B2CF9AE}" pid="67" name="Recipient.DeliveryOption">
    <vt:lpwstr/>
  </property>
  <property fmtid="{D5CDD505-2E9C-101B-9397-08002B2CF9AE}" pid="68" name="Signature1.DirectPhone">
    <vt:lpwstr/>
  </property>
  <property fmtid="{D5CDD505-2E9C-101B-9397-08002B2CF9AE}" pid="69" name="Signature1.EMail">
    <vt:lpwstr/>
  </property>
  <property fmtid="{D5CDD505-2E9C-101B-9397-08002B2CF9AE}" pid="70" name="Signature1.Function">
    <vt:lpwstr/>
  </property>
  <property fmtid="{D5CDD505-2E9C-101B-9397-08002B2CF9AE}" pid="71" name="Signature1.Name">
    <vt:lpwstr/>
  </property>
  <property fmtid="{D5CDD505-2E9C-101B-9397-08002B2CF9AE}" pid="72" name="Signature2.DirectPhone">
    <vt:lpwstr/>
  </property>
  <property fmtid="{D5CDD505-2E9C-101B-9397-08002B2CF9AE}" pid="73" name="Signature2.EMail">
    <vt:lpwstr/>
  </property>
  <property fmtid="{D5CDD505-2E9C-101B-9397-08002B2CF9AE}" pid="74" name="Signature2.Function">
    <vt:lpwstr/>
  </property>
  <property fmtid="{D5CDD505-2E9C-101B-9397-08002B2CF9AE}" pid="75" name="Signature2.Name">
    <vt:lpwstr/>
  </property>
  <property fmtid="{D5CDD505-2E9C-101B-9397-08002B2CF9AE}" pid="76" name="Signature3.DirectPhone">
    <vt:lpwstr/>
  </property>
  <property fmtid="{D5CDD505-2E9C-101B-9397-08002B2CF9AE}" pid="77" name="Signature3.EMail">
    <vt:lpwstr/>
  </property>
  <property fmtid="{D5CDD505-2E9C-101B-9397-08002B2CF9AE}" pid="78" name="Signature3.Function">
    <vt:lpwstr/>
  </property>
  <property fmtid="{D5CDD505-2E9C-101B-9397-08002B2CF9AE}" pid="79" name="Signature3.Name">
    <vt:lpwstr/>
  </property>
  <property fmtid="{D5CDD505-2E9C-101B-9397-08002B2CF9AE}" pid="80" name="Textmarke.Metadaten">
    <vt:lpwstr/>
  </property>
  <property fmtid="{D5CDD505-2E9C-101B-9397-08002B2CF9AE}" pid="81" name="Toolbar.Email">
    <vt:lpwstr>Toolbar.Email</vt:lpwstr>
  </property>
  <property fmtid="{D5CDD505-2E9C-101B-9397-08002B2CF9AE}" pid="82" name="Viacar.PIN">
    <vt:lpwstr> </vt:lpwstr>
  </property>
  <property fmtid="{D5CDD505-2E9C-101B-9397-08002B2CF9AE}" pid="83" name="Recipient.EMail">
    <vt:lpwstr/>
  </property>
  <property fmtid="{D5CDD505-2E9C-101B-9397-08002B2CF9AE}" pid="84" name="StmOrganisation.City">
    <vt:lpwstr>Kriens</vt:lpwstr>
  </property>
  <property fmtid="{D5CDD505-2E9C-101B-9397-08002B2CF9AE}" pid="85" name="StmAuthor.Initials">
    <vt:lpwstr/>
  </property>
  <property fmtid="{D5CDD505-2E9C-101B-9397-08002B2CF9AE}" pid="86" name="StmCustomField.Projectname">
    <vt:lpwstr/>
  </property>
  <property fmtid="{D5CDD505-2E9C-101B-9397-08002B2CF9AE}" pid="87" name="StmCustomField.Register">
    <vt:lpwstr/>
  </property>
  <property fmtid="{D5CDD505-2E9C-101B-9397-08002B2CF9AE}" pid="88" name="StmCustomField.Geschaeft">
    <vt:lpwstr/>
  </property>
</Properties>
</file>